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76ADD" w14:textId="190C1CDB" w:rsidR="008B2EA0" w:rsidRDefault="003C43C5" w:rsidP="00BC5571">
      <w:pPr>
        <w:pStyle w:val="TitelNaktuinbouw"/>
      </w:pPr>
      <w:r>
        <w:t>Bacterievuurcontroles starten binnenkort weer</w:t>
      </w:r>
    </w:p>
    <w:p w14:paraId="4271F12A" w14:textId="46FC9150" w:rsidR="00195C8C" w:rsidRDefault="003C43C5" w:rsidP="000C4861">
      <w:pPr>
        <w:pStyle w:val="BasistekstNaktuinbouw"/>
      </w:pPr>
      <w:r>
        <w:t>De bacterievuurcontroles beginnen afhankelijk van de weersomstandigheden en daarmee de ontwikkeling van bacterievuur in</w:t>
      </w:r>
      <w:r w:rsidR="00440CED">
        <w:t xml:space="preserve"> principe in</w:t>
      </w:r>
      <w:r>
        <w:t xml:space="preserve"> juli</w:t>
      </w:r>
      <w:r w:rsidR="00333347">
        <w:t xml:space="preserve"> tot en met september</w:t>
      </w:r>
      <w:r>
        <w:t xml:space="preserve">. Waarom is dit van belang, wie voeren dit uit en hoe ziet </w:t>
      </w:r>
      <w:r w:rsidR="00A67C59">
        <w:t>het</w:t>
      </w:r>
      <w:r>
        <w:t xml:space="preserve"> gebied eruit? Naktuinbouw geeft ons een kijkje in de keuken van de inspecties. Zij is namelijk degene die de inspecties op bacterievuur (</w:t>
      </w:r>
      <w:proofErr w:type="spellStart"/>
      <w:r w:rsidRPr="003C43C5">
        <w:rPr>
          <w:i/>
          <w:iCs/>
        </w:rPr>
        <w:t>Erwinia</w:t>
      </w:r>
      <w:proofErr w:type="spellEnd"/>
      <w:r w:rsidRPr="003C43C5">
        <w:rPr>
          <w:i/>
          <w:iCs/>
        </w:rPr>
        <w:t xml:space="preserve"> </w:t>
      </w:r>
      <w:proofErr w:type="spellStart"/>
      <w:r w:rsidRPr="003C43C5">
        <w:rPr>
          <w:i/>
          <w:iCs/>
        </w:rPr>
        <w:t>amylovora</w:t>
      </w:r>
      <w:proofErr w:type="spellEnd"/>
      <w:r>
        <w:t>) uitvoert in alle bufferzones in Nederland. Zij doet dit in opdracht van de Raad voor de Boomkwekerij. In ons gebied hebben we gekozen voor een collectieve aanpak</w:t>
      </w:r>
      <w:r w:rsidR="00440CED">
        <w:t xml:space="preserve"> om de inspecties uit te voeren</w:t>
      </w:r>
      <w:r w:rsidR="00A67C59">
        <w:t xml:space="preserve"> en te betalen</w:t>
      </w:r>
      <w:r>
        <w:t>.</w:t>
      </w:r>
    </w:p>
    <w:p w14:paraId="176DB7CF" w14:textId="445B8CFC" w:rsidR="003C43C5" w:rsidRDefault="003C43C5" w:rsidP="000C4861">
      <w:pPr>
        <w:pStyle w:val="BasistekstNaktuinbouw"/>
      </w:pPr>
    </w:p>
    <w:p w14:paraId="408312E8" w14:textId="77777777" w:rsidR="003C43C5" w:rsidRDefault="003C43C5" w:rsidP="003C43C5">
      <w:pPr>
        <w:pStyle w:val="BasistekstvetNaktuinbouw"/>
      </w:pPr>
      <w:r>
        <w:t>Wat is een bufferzone?</w:t>
      </w:r>
    </w:p>
    <w:p w14:paraId="7F79299E" w14:textId="23E1C2A5" w:rsidR="003C43C5" w:rsidRDefault="003C43C5" w:rsidP="003C43C5">
      <w:pPr>
        <w:pStyle w:val="BasistekstNaktuinbouw"/>
      </w:pPr>
      <w:r>
        <w:t xml:space="preserve">De Nederlandse </w:t>
      </w:r>
      <w:r w:rsidR="00737955" w:rsidRPr="00737955">
        <w:t> </w:t>
      </w:r>
      <w:hyperlink r:id="rId9" w:tgtFrame="_blank" w:history="1">
        <w:r w:rsidR="00737955" w:rsidRPr="00737955">
          <w:rPr>
            <w:rStyle w:val="Hyperlink"/>
          </w:rPr>
          <w:t>regelgeving</w:t>
        </w:r>
      </w:hyperlink>
      <w:r w:rsidR="00737955" w:rsidRPr="00737955">
        <w:t> </w:t>
      </w:r>
      <w:r>
        <w:t xml:space="preserve">voorziet in maatregelen die in bepaalde gebieden (bufferzones) verspreiding van bacterievuur in Nederland moeten voorkomen. Hierdoor blijven bomen en planten uit deze gebieden verhandelbaar in de Europese Unie. Deze bufferzones zijn wettelijk vastgesteld. </w:t>
      </w:r>
      <w:r w:rsidR="006F03D7" w:rsidRPr="00AA67F8">
        <w:rPr>
          <w:u w:val="single"/>
        </w:rPr>
        <w:t>Binnen</w:t>
      </w:r>
      <w:r w:rsidR="006F03D7">
        <w:t xml:space="preserve"> de bufferzone</w:t>
      </w:r>
      <w:r w:rsidR="006F03D7">
        <w:t xml:space="preserve"> </w:t>
      </w:r>
      <w:r>
        <w:t xml:space="preserve">is de bestrijding van bacterievuur </w:t>
      </w:r>
      <w:r w:rsidRPr="00AA67F8">
        <w:rPr>
          <w:u w:val="single"/>
        </w:rPr>
        <w:t>verplicht</w:t>
      </w:r>
      <w:r>
        <w:t xml:space="preserve"> en is het aanplanten van een aantal voor bacterievuur gevoelige planten, zoals wilde meidoorn (</w:t>
      </w:r>
      <w:proofErr w:type="spellStart"/>
      <w:r w:rsidRPr="00A67C59">
        <w:rPr>
          <w:i/>
          <w:iCs/>
        </w:rPr>
        <w:t>Crataegus</w:t>
      </w:r>
      <w:proofErr w:type="spellEnd"/>
      <w:r>
        <w:t>) verboden.</w:t>
      </w:r>
    </w:p>
    <w:p w14:paraId="0635362E" w14:textId="2CD2AAB0" w:rsidR="003C43C5" w:rsidRDefault="003C43C5" w:rsidP="003C43C5">
      <w:pPr>
        <w:pStyle w:val="BasistekstNaktuinbouw"/>
      </w:pPr>
      <w:r>
        <w:t xml:space="preserve">Wordt er </w:t>
      </w:r>
      <w:r w:rsidRPr="00AA67F8">
        <w:t>binnen</w:t>
      </w:r>
      <w:r>
        <w:t xml:space="preserve"> een bufferzone bacterievuur aangetroffen in de omgeving van boomkwekerijen, dan beperkt dit de verhandelbaarheid van producten door deze kwekerijen. Bacterievuur kan dus grote economische schade veroorzaken. Om dit te voorkomen spoort Naktuinbouw </w:t>
      </w:r>
      <w:r w:rsidR="00440CED">
        <w:t xml:space="preserve">in opdracht van de Raad voor de Boomkwekerij </w:t>
      </w:r>
      <w:r>
        <w:t>binnen de bufferzones aantastingen van bacterievuur op en controleert zij op naleving van de maatregelen.</w:t>
      </w:r>
    </w:p>
    <w:p w14:paraId="426C4001" w14:textId="77777777" w:rsidR="003C43C5" w:rsidRDefault="003C43C5" w:rsidP="003C43C5">
      <w:pPr>
        <w:pStyle w:val="BasistekstNaktuinbouw"/>
      </w:pPr>
    </w:p>
    <w:p w14:paraId="4DE0302B" w14:textId="1D0E2D30" w:rsidR="003C43C5" w:rsidRDefault="003C43C5" w:rsidP="00440CED">
      <w:pPr>
        <w:pStyle w:val="BasistekstvetNaktuinbouw"/>
      </w:pPr>
      <w:r>
        <w:t>Niet verplicht</w:t>
      </w:r>
      <w:r w:rsidR="00AA67F8">
        <w:t xml:space="preserve"> buiten bufferzone</w:t>
      </w:r>
    </w:p>
    <w:p w14:paraId="2CA4B83D" w14:textId="5812BE0A" w:rsidR="003C43C5" w:rsidRDefault="003C43C5" w:rsidP="003C43C5">
      <w:pPr>
        <w:pStyle w:val="BasistekstNaktuinbouw"/>
      </w:pPr>
      <w:r>
        <w:t xml:space="preserve">Buiten de bufferzones is bestrijding van bacterievuur niet verplicht. Wel hebben boomkwekers en fruittelers er groot belang </w:t>
      </w:r>
      <w:r w:rsidR="00440CED">
        <w:t xml:space="preserve">bij </w:t>
      </w:r>
      <w:r>
        <w:t>om besmette planten te verwijderen en vernietigen</w:t>
      </w:r>
      <w:r w:rsidR="00602232">
        <w:t xml:space="preserve"> buiten de kwekerij</w:t>
      </w:r>
      <w:r>
        <w:t>. Dit kan aantasting van productiepercelen voorkomen</w:t>
      </w:r>
      <w:r w:rsidR="00440CED">
        <w:t>, waardoor er geen handelsbelemmeringen ontstaan</w:t>
      </w:r>
      <w:r>
        <w:t>.</w:t>
      </w:r>
    </w:p>
    <w:p w14:paraId="463CD51A" w14:textId="77777777" w:rsidR="003C43C5" w:rsidRDefault="003C43C5" w:rsidP="003C43C5">
      <w:pPr>
        <w:pStyle w:val="BasistekstNaktuinbouw"/>
      </w:pPr>
    </w:p>
    <w:p w14:paraId="26C8113A" w14:textId="77777777" w:rsidR="003C43C5" w:rsidRDefault="003C43C5" w:rsidP="00440CED">
      <w:pPr>
        <w:pStyle w:val="BasistekstvetNaktuinbouw"/>
      </w:pPr>
      <w:r>
        <w:t>Deelnemende bedrijven</w:t>
      </w:r>
    </w:p>
    <w:p w14:paraId="64499C2F" w14:textId="4C96689B" w:rsidR="003C43C5" w:rsidRDefault="003C43C5" w:rsidP="003C43C5">
      <w:pPr>
        <w:pStyle w:val="BasistekstNaktuinbouw"/>
      </w:pPr>
      <w:r>
        <w:t>Bedrijven met percelen gelegen in een bufferzone kunnen in aanmerking komen voor een Plant</w:t>
      </w:r>
      <w:r w:rsidR="00145A7E">
        <w:t>en</w:t>
      </w:r>
      <w:r>
        <w:t xml:space="preserve"> Paspo</w:t>
      </w:r>
      <w:r w:rsidR="00145A7E">
        <w:t>o</w:t>
      </w:r>
      <w:r>
        <w:t>rt-PZ. Op dit Plant</w:t>
      </w:r>
      <w:r w:rsidR="00145A7E">
        <w:t>en</w:t>
      </w:r>
      <w:r>
        <w:t xml:space="preserve"> Pasp</w:t>
      </w:r>
      <w:r w:rsidR="00145A7E">
        <w:t>o</w:t>
      </w:r>
      <w:r>
        <w:t>ort-PZ komt een vermelding die aangeeft dat het materiaal geschikt. Hiervoor is de keuze uit:</w:t>
      </w:r>
    </w:p>
    <w:p w14:paraId="62228067" w14:textId="5E8C6C73" w:rsidR="00440CED" w:rsidRPr="00440CED" w:rsidRDefault="00145A7E" w:rsidP="00015BEE">
      <w:pPr>
        <w:pStyle w:val="Opsommingnummer1eniveauNaktuinbouw"/>
      </w:pPr>
      <w:r>
        <w:t xml:space="preserve">De </w:t>
      </w:r>
      <w:r w:rsidR="003C43C5">
        <w:t xml:space="preserve">Wetenschappelijke naam: </w:t>
      </w:r>
      <w:proofErr w:type="spellStart"/>
      <w:r w:rsidR="003C43C5" w:rsidRPr="00440CED">
        <w:rPr>
          <w:i/>
          <w:iCs/>
        </w:rPr>
        <w:t>Erwinia</w:t>
      </w:r>
      <w:proofErr w:type="spellEnd"/>
      <w:r w:rsidR="003C43C5" w:rsidRPr="00440CED">
        <w:rPr>
          <w:i/>
          <w:iCs/>
        </w:rPr>
        <w:t xml:space="preserve"> </w:t>
      </w:r>
      <w:proofErr w:type="spellStart"/>
      <w:r w:rsidR="003C43C5" w:rsidRPr="00440CED">
        <w:rPr>
          <w:i/>
          <w:iCs/>
        </w:rPr>
        <w:t>amylovora</w:t>
      </w:r>
      <w:proofErr w:type="spellEnd"/>
    </w:p>
    <w:p w14:paraId="200AF034" w14:textId="5DAA8914" w:rsidR="003C43C5" w:rsidRDefault="00145A7E" w:rsidP="00015BEE">
      <w:pPr>
        <w:pStyle w:val="Opsommingnummer1eniveauNaktuinbouw"/>
      </w:pPr>
      <w:r>
        <w:t xml:space="preserve">De </w:t>
      </w:r>
      <w:r w:rsidR="003C43C5">
        <w:t>EPPO-code: ERWIAM</w:t>
      </w:r>
    </w:p>
    <w:p w14:paraId="5EADCC43" w14:textId="77777777" w:rsidR="003C43C5" w:rsidRDefault="003C43C5" w:rsidP="003C43C5">
      <w:pPr>
        <w:pStyle w:val="BasistekstNaktuinbouw"/>
      </w:pPr>
      <w:r>
        <w:t>Materiaal met dit kenmerk maakt het mogelijk om te kunnen verhandelen naar de zogenaamde beschermde gebieden. Natuurlijk is het materiaal ook geschikt voor landen en gebieden die deze eis niet stellen.</w:t>
      </w:r>
    </w:p>
    <w:p w14:paraId="4C820A38" w14:textId="7B991A65" w:rsidR="003C43C5" w:rsidRDefault="003C43C5" w:rsidP="003C43C5">
      <w:pPr>
        <w:pStyle w:val="BasistekstNaktuinbouw"/>
      </w:pPr>
    </w:p>
    <w:p w14:paraId="3B967C05" w14:textId="67A24412" w:rsidR="00602232" w:rsidRDefault="00602232" w:rsidP="003C43C5">
      <w:pPr>
        <w:pStyle w:val="BasistekstNaktuinbouw"/>
      </w:pPr>
    </w:p>
    <w:p w14:paraId="571A54C2" w14:textId="77777777" w:rsidR="00602232" w:rsidRDefault="00602232" w:rsidP="003C43C5">
      <w:pPr>
        <w:pStyle w:val="BasistekstNaktuinbouw"/>
      </w:pPr>
    </w:p>
    <w:p w14:paraId="200FF345" w14:textId="699877EA" w:rsidR="003C43C5" w:rsidRDefault="00333347" w:rsidP="00333347">
      <w:pPr>
        <w:pStyle w:val="BasistekstvetNaktuinbouw"/>
      </w:pPr>
      <w:r>
        <w:lastRenderedPageBreak/>
        <w:t>Op welke instructies zijn de inspecties gebaseerd?</w:t>
      </w:r>
    </w:p>
    <w:p w14:paraId="6BEE0A0C" w14:textId="513CE201" w:rsidR="00333347" w:rsidRDefault="00E25D5C" w:rsidP="00333347">
      <w:pPr>
        <w:pStyle w:val="BasistekstNaktuinbouw"/>
      </w:pPr>
      <w:r>
        <w:t xml:space="preserve">De instructies </w:t>
      </w:r>
      <w:r w:rsidR="00DA1FC4">
        <w:t xml:space="preserve">voor de inspecties </w:t>
      </w:r>
      <w:r>
        <w:t xml:space="preserve">komen van de NVWA. Zij schrijven een bepaalde periode </w:t>
      </w:r>
      <w:r w:rsidR="00602232">
        <w:t xml:space="preserve">in het jaar </w:t>
      </w:r>
      <w:r>
        <w:t>e</w:t>
      </w:r>
      <w:r w:rsidR="00602232">
        <w:t>n</w:t>
      </w:r>
      <w:r>
        <w:t xml:space="preserve"> </w:t>
      </w:r>
      <w:r w:rsidR="00602232">
        <w:t xml:space="preserve">de </w:t>
      </w:r>
      <w:r>
        <w:t xml:space="preserve">werkwijze </w:t>
      </w:r>
      <w:r w:rsidR="0033775E">
        <w:t>aan</w:t>
      </w:r>
      <w:r w:rsidR="00602232">
        <w:t xml:space="preserve"> Naktuinbouw </w:t>
      </w:r>
      <w:r>
        <w:t xml:space="preserve">voor. </w:t>
      </w:r>
      <w:r w:rsidR="00333347">
        <w:t xml:space="preserve">De inspecties </w:t>
      </w:r>
      <w:r>
        <w:t xml:space="preserve">voert Naktuinbouw </w:t>
      </w:r>
      <w:r w:rsidR="00DA1FC4">
        <w:t xml:space="preserve">in principe </w:t>
      </w:r>
      <w:r>
        <w:t>uit</w:t>
      </w:r>
      <w:r w:rsidR="00333347">
        <w:t xml:space="preserve"> in de maanden juli tot en met september. Aan het begin van </w:t>
      </w:r>
      <w:r w:rsidR="00BB2EC2">
        <w:t xml:space="preserve">deze </w:t>
      </w:r>
      <w:r>
        <w:t>inspectie</w:t>
      </w:r>
      <w:r w:rsidR="00BB2EC2">
        <w:t>periode informeert Naktuinbouw</w:t>
      </w:r>
      <w:r w:rsidR="00333347">
        <w:t xml:space="preserve"> de inspecteurs over eventuele nieuwe wetgeving en werkwijze.</w:t>
      </w:r>
    </w:p>
    <w:p w14:paraId="679F4C85" w14:textId="5CD73E2B" w:rsidR="00E25D5C" w:rsidRDefault="00E25D5C" w:rsidP="00E25D5C">
      <w:pPr>
        <w:pStyle w:val="BasistekstNaktuinbouw"/>
      </w:pPr>
    </w:p>
    <w:p w14:paraId="4878D043" w14:textId="7FE35C8E" w:rsidR="00E25D5C" w:rsidRDefault="00E25D5C" w:rsidP="00E25D5C">
      <w:pPr>
        <w:pStyle w:val="BasistekstvetNaktuinbouw"/>
      </w:pPr>
      <w:r>
        <w:t>Hoe voert de inspecteur de inspectie uit?</w:t>
      </w:r>
    </w:p>
    <w:p w14:paraId="65477DC7" w14:textId="49D7D298" w:rsidR="00E25D5C" w:rsidRDefault="00E25D5C" w:rsidP="00E25D5C">
      <w:pPr>
        <w:pStyle w:val="BasistekstNaktuinbouw"/>
      </w:pPr>
      <w:r>
        <w:t>De inspecteurs gaan meestal met hun auto naar de te inspecteren objecten</w:t>
      </w:r>
      <w:r w:rsidR="00602232">
        <w:t xml:space="preserve"> (</w:t>
      </w:r>
      <w:r w:rsidR="00E96FBC">
        <w:t>meest</w:t>
      </w:r>
      <w:r w:rsidR="00DA1FC4">
        <w:t>a</w:t>
      </w:r>
      <w:r w:rsidR="00E96FBC">
        <w:t>l struiken</w:t>
      </w:r>
      <w:r w:rsidR="00602232">
        <w:t>)</w:t>
      </w:r>
      <w:r w:rsidR="00DA1FC4">
        <w:t xml:space="preserve"> in de bufferzone</w:t>
      </w:r>
      <w:r>
        <w:t xml:space="preserve">. Deze worden dan vaak te voet bekeken. Op die manier is goed vast te stellen of er wel of geen bacterievuur aanwezig is. Op grote fruitteeltpercelen zet de inspecteur meestal een quad in. Hierdoor kan de inspectie sneller en is de </w:t>
      </w:r>
      <w:r w:rsidR="0006204A">
        <w:t xml:space="preserve">fysieke </w:t>
      </w:r>
      <w:r>
        <w:t>belasting voor de inspecteur</w:t>
      </w:r>
      <w:r w:rsidR="0006204A">
        <w:t xml:space="preserve"> een stuk minder.</w:t>
      </w:r>
    </w:p>
    <w:p w14:paraId="1DC1E93F" w14:textId="77777777" w:rsidR="004464CC" w:rsidRDefault="004464CC" w:rsidP="004464CC">
      <w:pPr>
        <w:pStyle w:val="BasistekstvetNaktuinbouw"/>
      </w:pPr>
    </w:p>
    <w:p w14:paraId="09276466" w14:textId="3E92B6DF" w:rsidR="004464CC" w:rsidRDefault="004464CC" w:rsidP="004464CC">
      <w:pPr>
        <w:pStyle w:val="BasistekstvetNaktuinbouw"/>
      </w:pPr>
      <w:r>
        <w:t>Hoe legt de inspecteur eventuele vondsten vast?</w:t>
      </w:r>
    </w:p>
    <w:p w14:paraId="51B12CEE" w14:textId="0BF3E36F" w:rsidR="004464CC" w:rsidRDefault="004464CC" w:rsidP="00E25D5C">
      <w:pPr>
        <w:pStyle w:val="BasistekstNaktuinbouw"/>
      </w:pPr>
      <w:r>
        <w:t xml:space="preserve">Alle objecten die een inspecteur in de </w:t>
      </w:r>
      <w:r w:rsidR="00DA1FC4">
        <w:t>buffer</w:t>
      </w:r>
      <w:r>
        <w:t xml:space="preserve">zone bekijkt kent zogenaamde ‘X-Y-coördinaten’. Deze coördinaten staan opgeslagen in digitale overzichtskaarten, in een hiervoor speciaal gemaakt programma. De inspecteurs werken sinds twee jaar met dit programma, welke zij benaderen vanaf hun tablet. Zij leggen hier ook alle werkzaamheden in vast. Ieder object krijgt dus een eigen status in het systeem. Dit varieert van nog niet geïnspecteerd, gezond, bemonsterd, besmet </w:t>
      </w:r>
      <w:r w:rsidR="00095EB0">
        <w:t>tot</w:t>
      </w:r>
      <w:r>
        <w:t xml:space="preserve"> geruimd. Het systeem is up</w:t>
      </w:r>
      <w:r w:rsidR="00095EB0">
        <w:t>-</w:t>
      </w:r>
      <w:r>
        <w:t>to</w:t>
      </w:r>
      <w:r w:rsidR="00095EB0">
        <w:t>-</w:t>
      </w:r>
      <w:r>
        <w:t xml:space="preserve">date doordat de inspecteur deze dagelijks bijwerkt. </w:t>
      </w:r>
    </w:p>
    <w:p w14:paraId="409563AE" w14:textId="0C7CD8C9" w:rsidR="00E25D5C" w:rsidRDefault="00E25D5C" w:rsidP="00333347">
      <w:pPr>
        <w:pStyle w:val="BasistekstNaktuinbouw"/>
      </w:pPr>
    </w:p>
    <w:p w14:paraId="3042338F" w14:textId="77777777" w:rsidR="004464CC" w:rsidRDefault="004464CC" w:rsidP="004464CC">
      <w:pPr>
        <w:pStyle w:val="BasistekstvetNaktuinbouw"/>
        <w:rPr>
          <w:rFonts w:cs="Maiandra GD"/>
        </w:rPr>
      </w:pPr>
      <w:r>
        <w:t xml:space="preserve">Hoe komt het dat er relatief veel vondsten waren in 2019? </w:t>
      </w:r>
    </w:p>
    <w:p w14:paraId="5B48E9E5" w14:textId="26F30A4B" w:rsidR="004464CC" w:rsidRDefault="004464CC" w:rsidP="004464CC">
      <w:pPr>
        <w:pStyle w:val="BasistekstNaktuinbouw"/>
      </w:pPr>
      <w:r>
        <w:t xml:space="preserve">Sinds enkele jaren </w:t>
      </w:r>
      <w:r w:rsidR="004824C6">
        <w:t>blijkt uit de data bij Naktuinbouw</w:t>
      </w:r>
      <w:r>
        <w:t xml:space="preserve"> dat er in </w:t>
      </w:r>
      <w:r w:rsidR="004824C6">
        <w:t>de ene</w:t>
      </w:r>
      <w:r>
        <w:t xml:space="preserve"> zone meer bacterievuur gevonden wordt dan in </w:t>
      </w:r>
      <w:r w:rsidR="004824C6">
        <w:t xml:space="preserve">de </w:t>
      </w:r>
      <w:r>
        <w:t xml:space="preserve">andere. Dit geldt </w:t>
      </w:r>
      <w:r w:rsidR="004824C6">
        <w:t xml:space="preserve">bijvoorbeeld </w:t>
      </w:r>
      <w:r>
        <w:t>ook voor de zone</w:t>
      </w:r>
      <w:r w:rsidR="004824C6">
        <w:t xml:space="preserve"> 5; in</w:t>
      </w:r>
      <w:r>
        <w:t xml:space="preserve"> </w:t>
      </w:r>
      <w:r w:rsidR="00095EB0">
        <w:t xml:space="preserve">de regio </w:t>
      </w:r>
      <w:r>
        <w:t xml:space="preserve">Opheusden. In </w:t>
      </w:r>
      <w:r w:rsidR="00095EB0">
        <w:t>deze regio</w:t>
      </w:r>
      <w:r>
        <w:t xml:space="preserve"> </w:t>
      </w:r>
      <w:r w:rsidR="004824C6">
        <w:t>staan</w:t>
      </w:r>
      <w:r>
        <w:t xml:space="preserve"> relatief veel gevoelige </w:t>
      </w:r>
      <w:r w:rsidR="004824C6">
        <w:t>bacterievuur</w:t>
      </w:r>
      <w:r>
        <w:t xml:space="preserve">waardplanten </w:t>
      </w:r>
      <w:r w:rsidR="004824C6">
        <w:t>op de bedrijven</w:t>
      </w:r>
      <w:r>
        <w:t xml:space="preserve">. Denk hierbij aan </w:t>
      </w:r>
      <w:proofErr w:type="spellStart"/>
      <w:r w:rsidRPr="004824C6">
        <w:rPr>
          <w:i/>
          <w:iCs/>
        </w:rPr>
        <w:t>Crata</w:t>
      </w:r>
      <w:r w:rsidR="00E96FBC">
        <w:rPr>
          <w:i/>
          <w:iCs/>
        </w:rPr>
        <w:t>e</w:t>
      </w:r>
      <w:r w:rsidRPr="004824C6">
        <w:rPr>
          <w:i/>
          <w:iCs/>
        </w:rPr>
        <w:t>gus</w:t>
      </w:r>
      <w:proofErr w:type="spellEnd"/>
      <w:r>
        <w:t xml:space="preserve"> en </w:t>
      </w:r>
      <w:proofErr w:type="spellStart"/>
      <w:r w:rsidRPr="004824C6">
        <w:rPr>
          <w:i/>
          <w:iCs/>
        </w:rPr>
        <w:t>Sorbus</w:t>
      </w:r>
      <w:proofErr w:type="spellEnd"/>
      <w:r>
        <w:t xml:space="preserve">. Met name </w:t>
      </w:r>
      <w:proofErr w:type="spellStart"/>
      <w:r w:rsidRPr="004824C6">
        <w:rPr>
          <w:i/>
          <w:iCs/>
        </w:rPr>
        <w:t>Crata</w:t>
      </w:r>
      <w:r w:rsidR="00E96FBC">
        <w:rPr>
          <w:i/>
          <w:iCs/>
        </w:rPr>
        <w:t>e</w:t>
      </w:r>
      <w:r w:rsidRPr="004824C6">
        <w:rPr>
          <w:i/>
          <w:iCs/>
        </w:rPr>
        <w:t>gus</w:t>
      </w:r>
      <w:proofErr w:type="spellEnd"/>
      <w:r>
        <w:t xml:space="preserve"> x </w:t>
      </w:r>
      <w:proofErr w:type="spellStart"/>
      <w:r w:rsidRPr="004824C6">
        <w:rPr>
          <w:i/>
          <w:iCs/>
        </w:rPr>
        <w:t>lavalleei</w:t>
      </w:r>
      <w:proofErr w:type="spellEnd"/>
      <w:r>
        <w:t xml:space="preserve"> is erg gevoelig voor bacterievuur. Daarnaast </w:t>
      </w:r>
      <w:r w:rsidR="004824C6">
        <w:t>zijn</w:t>
      </w:r>
      <w:r>
        <w:t xml:space="preserve"> er in dit gebied veel fruitteeltpercelen. </w:t>
      </w:r>
      <w:r w:rsidR="004824C6">
        <w:t>D</w:t>
      </w:r>
      <w:r>
        <w:t xml:space="preserve">e perenpercelen </w:t>
      </w:r>
      <w:r w:rsidR="004824C6">
        <w:t xml:space="preserve">zijn </w:t>
      </w:r>
      <w:r>
        <w:t xml:space="preserve">erg gevoelig voor bacterievuur. Verder </w:t>
      </w:r>
      <w:r w:rsidR="004824C6">
        <w:t>is</w:t>
      </w:r>
      <w:r>
        <w:t xml:space="preserve"> er nogal wat beplanting van wilde meidoorn in het gebied. De praktijk wijst uit dat als er ooit in een gebied bacterievuur is gevonden</w:t>
      </w:r>
      <w:r w:rsidR="004824C6">
        <w:t>,</w:t>
      </w:r>
      <w:r>
        <w:t xml:space="preserve"> de</w:t>
      </w:r>
      <w:r w:rsidR="004824C6">
        <w:t>ze</w:t>
      </w:r>
      <w:r>
        <w:t xml:space="preserve"> bacterie vrij lang blijft rond waren. Ondanks dat alle gevonden aantastingen zijn opgeruimd</w:t>
      </w:r>
      <w:r w:rsidR="004824C6">
        <w:t>,</w:t>
      </w:r>
      <w:r>
        <w:t xml:space="preserve"> komt het vaak voor dat in opvolgende jaren in die omgeving weer bacterievuur wordt aangetroffen.</w:t>
      </w:r>
    </w:p>
    <w:p w14:paraId="2C95427B" w14:textId="46EEE952" w:rsidR="004464CC" w:rsidRDefault="004464CC" w:rsidP="00333347">
      <w:pPr>
        <w:pStyle w:val="BasistekstNaktuinbouw"/>
      </w:pPr>
    </w:p>
    <w:p w14:paraId="7C44D6B0" w14:textId="077B439B" w:rsidR="004824C6" w:rsidRDefault="00FC4E25" w:rsidP="004824C6">
      <w:pPr>
        <w:pStyle w:val="BasistekstvetNaktuinbouw"/>
        <w:rPr>
          <w:rFonts w:cs="Maiandra GD"/>
        </w:rPr>
      </w:pPr>
      <w:r>
        <w:t>K</w:t>
      </w:r>
      <w:r w:rsidR="004824C6">
        <w:t xml:space="preserve">unnen kwekers </w:t>
      </w:r>
      <w:r>
        <w:t>bacterievuur voorkomen</w:t>
      </w:r>
      <w:r w:rsidR="004824C6">
        <w:t xml:space="preserve">? </w:t>
      </w:r>
    </w:p>
    <w:p w14:paraId="2F78761D" w14:textId="77777777" w:rsidR="00095EB0" w:rsidRDefault="004824C6" w:rsidP="00764ED6">
      <w:pPr>
        <w:pStyle w:val="BasistekstNaktuinbouw"/>
      </w:pPr>
      <w:r>
        <w:t>Boomkwekers doen er goed aan om wekelijks al hun percelen te controleren op bacterievuur. Het is zaak om aantastingen dan direct weg te halen, zodat verdere uitbre</w:t>
      </w:r>
      <w:r w:rsidR="00E11C67">
        <w:t>i</w:t>
      </w:r>
      <w:r>
        <w:t xml:space="preserve">ding wordt </w:t>
      </w:r>
      <w:r w:rsidR="00E11C67">
        <w:t>voorkomen</w:t>
      </w:r>
      <w:r>
        <w:t xml:space="preserve">. Aantastingen moeten </w:t>
      </w:r>
      <w:r w:rsidR="00764ED6">
        <w:t>kwekers</w:t>
      </w:r>
      <w:r>
        <w:t xml:space="preserve"> ruim weg</w:t>
      </w:r>
      <w:r w:rsidR="00764ED6">
        <w:t xml:space="preserve">halen </w:t>
      </w:r>
      <w:r>
        <w:t xml:space="preserve">en bij voorkeur ook de naastgelegen bomen. Boomkwekers </w:t>
      </w:r>
      <w:r w:rsidR="00764ED6">
        <w:t>moeten</w:t>
      </w:r>
      <w:r>
        <w:t xml:space="preserve"> ook hun personeel hierop wijzen</w:t>
      </w:r>
      <w:r w:rsidR="00764ED6">
        <w:t>,</w:t>
      </w:r>
      <w:r>
        <w:t xml:space="preserve"> zodat die tijdens hun reguliere werkzaamheden </w:t>
      </w:r>
      <w:r w:rsidR="00764ED6">
        <w:t xml:space="preserve">op </w:t>
      </w:r>
      <w:proofErr w:type="spellStart"/>
      <w:r w:rsidR="00764ED6">
        <w:t>bacterievuuraantastingen</w:t>
      </w:r>
      <w:proofErr w:type="spellEnd"/>
      <w:r>
        <w:t xml:space="preserve"> letten. </w:t>
      </w:r>
    </w:p>
    <w:p w14:paraId="66B81775" w14:textId="79893FA8" w:rsidR="00764ED6" w:rsidRDefault="00764ED6" w:rsidP="00764ED6">
      <w:pPr>
        <w:pStyle w:val="BasistekstNaktuinbouw"/>
      </w:pPr>
      <w:r>
        <w:lastRenderedPageBreak/>
        <w:t>E</w:t>
      </w:r>
      <w:r w:rsidR="004824C6">
        <w:t xml:space="preserve">r is meer dan alleen de kwekerij. Boomkwekers doen er </w:t>
      </w:r>
      <w:r>
        <w:t xml:space="preserve">ook </w:t>
      </w:r>
      <w:r w:rsidR="004824C6">
        <w:t xml:space="preserve">goed aan om ook </w:t>
      </w:r>
      <w:r>
        <w:t>de</w:t>
      </w:r>
      <w:r w:rsidR="004824C6">
        <w:t xml:space="preserve"> omgeving rond </w:t>
      </w:r>
      <w:r>
        <w:t>hun</w:t>
      </w:r>
      <w:r w:rsidR="004824C6">
        <w:t xml:space="preserve"> kwekerijen te </w:t>
      </w:r>
      <w:r>
        <w:t>controleren</w:t>
      </w:r>
      <w:r w:rsidR="004824C6">
        <w:t xml:space="preserve">. Uiteraard </w:t>
      </w:r>
      <w:r>
        <w:t>doet de Naktuinbouw-</w:t>
      </w:r>
      <w:r w:rsidR="004824C6">
        <w:t xml:space="preserve">inspecteurs </w:t>
      </w:r>
      <w:r>
        <w:t>dit ook</w:t>
      </w:r>
      <w:r w:rsidR="004824C6">
        <w:t xml:space="preserve">. Dit is echter maar </w:t>
      </w:r>
      <w:r>
        <w:t>eenmaal</w:t>
      </w:r>
      <w:r w:rsidR="004824C6">
        <w:t xml:space="preserve"> per seizoen. </w:t>
      </w:r>
      <w:r>
        <w:t>Aantasting</w:t>
      </w:r>
      <w:r w:rsidR="00AD796F">
        <w:t xml:space="preserve"> </w:t>
      </w:r>
      <w:r w:rsidR="00DA1FC4">
        <w:t xml:space="preserve">van bacterievuur </w:t>
      </w:r>
      <w:r w:rsidR="00AD796F">
        <w:t>binnen de bufferzone</w:t>
      </w:r>
      <w:r>
        <w:t xml:space="preserve"> </w:t>
      </w:r>
      <w:r w:rsidR="00AD796F">
        <w:t xml:space="preserve">dient </w:t>
      </w:r>
      <w:r>
        <w:t xml:space="preserve">men bij Naktuinbouw </w:t>
      </w:r>
      <w:r w:rsidR="00AD796F">
        <w:t xml:space="preserve">te </w:t>
      </w:r>
      <w:r>
        <w:t xml:space="preserve">melden. Zij </w:t>
      </w:r>
      <w:r w:rsidR="00D337B6">
        <w:t xml:space="preserve">zorgt dan </w:t>
      </w:r>
      <w:r w:rsidR="00DA1FC4">
        <w:t>voor het opruimen van de besmetting</w:t>
      </w:r>
      <w:r>
        <w:t>.</w:t>
      </w:r>
    </w:p>
    <w:p w14:paraId="36E1C629" w14:textId="77777777" w:rsidR="00F2495B" w:rsidRPr="00191B19" w:rsidRDefault="00F2495B" w:rsidP="00191B19">
      <w:pPr>
        <w:pStyle w:val="BasistekstvetNaktuinbouw"/>
      </w:pPr>
    </w:p>
    <w:p w14:paraId="2B3AAADC" w14:textId="1FF72A35" w:rsidR="00015BEE" w:rsidRDefault="00015BEE" w:rsidP="00191B19">
      <w:pPr>
        <w:pStyle w:val="BasistekstvetNaktuinbouw"/>
      </w:pPr>
      <w:r w:rsidRPr="00191B19">
        <w:t xml:space="preserve">Wat gebeurt er als er een vondst in het buitengebied (niet kwekerij) is? </w:t>
      </w:r>
    </w:p>
    <w:p w14:paraId="60303F91" w14:textId="77777777" w:rsidR="00300136" w:rsidRDefault="00015BEE" w:rsidP="00015BEE">
      <w:pPr>
        <w:pStyle w:val="BasistekstNaktuinbouw"/>
      </w:pPr>
      <w:r>
        <w:t xml:space="preserve">Als er binnen een bufferzone in de groene ruimte bacterievuur </w:t>
      </w:r>
      <w:r w:rsidR="00191B19">
        <w:t>aanwezig is</w:t>
      </w:r>
      <w:r>
        <w:t xml:space="preserve"> dan </w:t>
      </w:r>
      <w:r w:rsidR="00191B19">
        <w:t xml:space="preserve">is het zaak om dit zo </w:t>
      </w:r>
      <w:r w:rsidR="00E11C67">
        <w:t>spoedig</w:t>
      </w:r>
      <w:r w:rsidR="00191B19">
        <w:t xml:space="preserve"> mogelijk op een professionele wijze te verwijderen.</w:t>
      </w:r>
      <w:r>
        <w:t xml:space="preserve"> Aangetaste planten </w:t>
      </w:r>
      <w:r w:rsidR="00191B19">
        <w:t>worden dan</w:t>
      </w:r>
      <w:r>
        <w:t xml:space="preserve"> in zijn geheel verwijderd of afgezaagd</w:t>
      </w:r>
      <w:r w:rsidR="00191B19">
        <w:t xml:space="preserve">. In dat geval is het zaak om </w:t>
      </w:r>
      <w:r>
        <w:t xml:space="preserve">de wortel </w:t>
      </w:r>
      <w:r w:rsidR="00191B19">
        <w:t>in te smeren met balsem,</w:t>
      </w:r>
      <w:r>
        <w:t xml:space="preserve"> zodat </w:t>
      </w:r>
      <w:r w:rsidR="00191B19">
        <w:t>de boom</w:t>
      </w:r>
      <w:r>
        <w:t xml:space="preserve"> niet meer uitloopt</w:t>
      </w:r>
      <w:r w:rsidR="00191B19">
        <w:t>. Een</w:t>
      </w:r>
      <w:r>
        <w:t xml:space="preserve"> uitzondering</w:t>
      </w:r>
      <w:r w:rsidR="00191B19">
        <w:t xml:space="preserve"> is bijvoorbeeld de situatie</w:t>
      </w:r>
      <w:r>
        <w:t xml:space="preserve"> waarin de meidoorn </w:t>
      </w:r>
      <w:r w:rsidR="00191B19">
        <w:t>in het landschap een</w:t>
      </w:r>
      <w:r>
        <w:t xml:space="preserve"> bepalende rol speelt.</w:t>
      </w:r>
    </w:p>
    <w:p w14:paraId="26580C63" w14:textId="122FDC61" w:rsidR="00300136" w:rsidRDefault="00300136" w:rsidP="00015BEE">
      <w:pPr>
        <w:pStyle w:val="BasistekstNaktuinbouw"/>
      </w:pPr>
    </w:p>
    <w:p w14:paraId="51262CC2" w14:textId="26E1B302" w:rsidR="00300136" w:rsidRDefault="00300136" w:rsidP="00300136">
      <w:pPr>
        <w:pStyle w:val="BasistekstvetNaktuinbouw"/>
      </w:pPr>
      <w:r>
        <w:t>Hoe gaat Naktuinbouw te werk bij een vondst in de groene ruimte?</w:t>
      </w:r>
    </w:p>
    <w:p w14:paraId="04B97BB6" w14:textId="19D28DE8" w:rsidR="00015BEE" w:rsidRDefault="00191B19" w:rsidP="00015BEE">
      <w:pPr>
        <w:pStyle w:val="BasistekstNaktuinbouw"/>
      </w:pPr>
      <w:r>
        <w:t xml:space="preserve">Naktuinbouw stelt de </w:t>
      </w:r>
      <w:r w:rsidR="00015BEE">
        <w:t xml:space="preserve">eigenaar eerst mondeling op de hoogte van de vondst en de wettelijke maatregelen die de ruiming bepalen. De eigenaar krijgt </w:t>
      </w:r>
      <w:r>
        <w:t xml:space="preserve">vervolgens </w:t>
      </w:r>
      <w:r w:rsidR="00015BEE">
        <w:t xml:space="preserve">vanuit Naktuinbouw namens de </w:t>
      </w:r>
      <w:r>
        <w:t>M</w:t>
      </w:r>
      <w:r w:rsidR="00015BEE">
        <w:t xml:space="preserve">inister </w:t>
      </w:r>
      <w:r>
        <w:t xml:space="preserve">van LNV </w:t>
      </w:r>
      <w:r w:rsidR="00015BEE">
        <w:t xml:space="preserve">een aanzegging om binnen </w:t>
      </w:r>
      <w:r>
        <w:t>10</w:t>
      </w:r>
      <w:r w:rsidR="00015BEE">
        <w:t xml:space="preserve"> dagen na dagtekening te ruimen. Bij twijfel </w:t>
      </w:r>
      <w:r>
        <w:t xml:space="preserve">over de aanwezigheid van bacterievuur </w:t>
      </w:r>
      <w:r w:rsidR="00015BEE">
        <w:t xml:space="preserve">of </w:t>
      </w:r>
      <w:r>
        <w:t xml:space="preserve">in het geval </w:t>
      </w:r>
      <w:r w:rsidR="00015BEE">
        <w:t xml:space="preserve">de eigenaar het niet eens is met de mondelinge aanzegging </w:t>
      </w:r>
      <w:r>
        <w:t xml:space="preserve">om te ruimen, dan neemt </w:t>
      </w:r>
      <w:r w:rsidR="00C82BDF">
        <w:t>Naktuinbouw</w:t>
      </w:r>
      <w:r w:rsidR="00015BEE">
        <w:t xml:space="preserve"> een monster ter bevestiging. </w:t>
      </w:r>
      <w:r w:rsidR="00C82BDF">
        <w:t>Zij</w:t>
      </w:r>
      <w:r>
        <w:t xml:space="preserve"> neemt altijd ee</w:t>
      </w:r>
      <w:r w:rsidR="00015BEE">
        <w:t xml:space="preserve">n monster als er binnen 500 meter van de aantasting een boomkwekerijperceel ligt. </w:t>
      </w:r>
      <w:r>
        <w:t xml:space="preserve">Dit omdat </w:t>
      </w:r>
      <w:r w:rsidR="00015BEE">
        <w:t xml:space="preserve">dit van invloed </w:t>
      </w:r>
      <w:r>
        <w:t xml:space="preserve">kan </w:t>
      </w:r>
      <w:r w:rsidR="00015BEE">
        <w:t>zijn op de PZ status (voorheen ZP-b2) van het perceel. Na 10 dagen controleert de inspecteur of er daadwerkelijk geruimd is.</w:t>
      </w:r>
    </w:p>
    <w:p w14:paraId="5ACBBB06" w14:textId="3BF49337" w:rsidR="00015BEE" w:rsidRDefault="00015BEE" w:rsidP="00015BEE">
      <w:pPr>
        <w:pStyle w:val="BasistekstNaktuinbouw"/>
      </w:pPr>
    </w:p>
    <w:p w14:paraId="7311B304" w14:textId="77777777" w:rsidR="00DA1FC4" w:rsidRDefault="00DA1FC4" w:rsidP="00DA1FC4">
      <w:pPr>
        <w:pStyle w:val="BasistekstvetNaktuinbouw"/>
      </w:pPr>
      <w:r>
        <w:t>Herkennen van bacterievuur is erg belangrijk!</w:t>
      </w:r>
    </w:p>
    <w:p w14:paraId="090DA574" w14:textId="77777777" w:rsidR="00DA1FC4" w:rsidRDefault="00DA1FC4" w:rsidP="00DA1FC4">
      <w:pPr>
        <w:pStyle w:val="BasistekstNaktuinbouw"/>
      </w:pPr>
      <w:r>
        <w:t xml:space="preserve">Het is heel erg belangrijk dat boomkwekers, maar ook hun werknemers bacterievuur goed kunnen herkennen en weten waar de gevaren liggen. Naktuinbouw ontwikkelde hiervoor een één daagse training die alle facetten van bacterievuur behandelt. Denk daarbij aan: opsporen, voorkomen van besmettingen veilig opruimen en een stukje regelgeving. Bij voldoende deelnemers gaat deze training (mits dit mogelijk is door de coronamaatregelen) door. Op de website van Naktuinbouw staat </w:t>
      </w:r>
      <w:hyperlink r:id="rId10" w:history="1">
        <w:r w:rsidRPr="00F2495B">
          <w:rPr>
            <w:rStyle w:val="Hyperlink"/>
          </w:rPr>
          <w:t>deze training</w:t>
        </w:r>
      </w:hyperlink>
      <w:r>
        <w:t xml:space="preserve"> en andere interessante trainingen voor de boomkwekerijsector.</w:t>
      </w:r>
    </w:p>
    <w:p w14:paraId="3F9F5FFF" w14:textId="77777777" w:rsidR="00DA1FC4" w:rsidRDefault="00DA1FC4" w:rsidP="00015BEE">
      <w:pPr>
        <w:pStyle w:val="BasistekstNaktuinbouw"/>
      </w:pPr>
    </w:p>
    <w:p w14:paraId="54D2C113" w14:textId="33E87151" w:rsidR="00015BEE" w:rsidRDefault="00015BEE" w:rsidP="00191B19">
      <w:pPr>
        <w:pStyle w:val="BasistekstvetNaktuinbouw"/>
      </w:pPr>
      <w:r>
        <w:t xml:space="preserve">Wie </w:t>
      </w:r>
      <w:r w:rsidR="00191B19">
        <w:t xml:space="preserve">zijn dit jaar de inspecteurs </w:t>
      </w:r>
      <w:r>
        <w:t>in zone 5</w:t>
      </w:r>
      <w:r w:rsidR="00191B19">
        <w:t>?</w:t>
      </w:r>
    </w:p>
    <w:p w14:paraId="74F73B72" w14:textId="77777777" w:rsidR="00E11C67" w:rsidRDefault="00191B19" w:rsidP="00015BEE">
      <w:pPr>
        <w:pStyle w:val="BasistekstNaktuinbouw"/>
      </w:pPr>
      <w:r>
        <w:t>Dit jaar</w:t>
      </w:r>
      <w:r w:rsidR="00015BEE">
        <w:t xml:space="preserve"> zijn er drie inspecteurs in zone</w:t>
      </w:r>
      <w:r>
        <w:t xml:space="preserve"> 5</w:t>
      </w:r>
      <w:r w:rsidR="00015BEE">
        <w:t xml:space="preserve"> werkzaam </w:t>
      </w:r>
      <w:r>
        <w:t>om</w:t>
      </w:r>
      <w:r w:rsidR="00015BEE">
        <w:t xml:space="preserve"> de </w:t>
      </w:r>
      <w:proofErr w:type="spellStart"/>
      <w:r w:rsidR="00015BEE">
        <w:t>bacterievuurinspecties</w:t>
      </w:r>
      <w:proofErr w:type="spellEnd"/>
      <w:r>
        <w:t xml:space="preserve"> uit te voeren</w:t>
      </w:r>
      <w:r w:rsidR="00015BEE">
        <w:t xml:space="preserve">. Alle drie zijn ze </w:t>
      </w:r>
      <w:r>
        <w:t xml:space="preserve">zeer </w:t>
      </w:r>
      <w:r w:rsidR="00015BEE">
        <w:t xml:space="preserve">ervaren in het opsporen van bacterievuur. </w:t>
      </w:r>
    </w:p>
    <w:p w14:paraId="2A8C1232" w14:textId="77777777" w:rsidR="00E11C67" w:rsidRDefault="00015BEE" w:rsidP="00602232">
      <w:pPr>
        <w:pStyle w:val="Opsommingbolletje1eniveauNaktuinbouw"/>
      </w:pPr>
      <w:r>
        <w:t>Albert van Oort is jaren</w:t>
      </w:r>
      <w:r w:rsidR="00191B19">
        <w:t xml:space="preserve"> lang</w:t>
      </w:r>
      <w:r>
        <w:t xml:space="preserve"> keurmeester geweest bij Naktuinbouw</w:t>
      </w:r>
      <w:r w:rsidR="00E11C67">
        <w:t>. Zijn expertise ligt bij l</w:t>
      </w:r>
      <w:r>
        <w:t>aanbomen</w:t>
      </w:r>
      <w:r w:rsidR="00E11C67">
        <w:t>,</w:t>
      </w:r>
      <w:r>
        <w:t xml:space="preserve"> sierheester en fruit</w:t>
      </w:r>
    </w:p>
    <w:p w14:paraId="6866ACD5" w14:textId="77777777" w:rsidR="00E11C67" w:rsidRDefault="00015BEE" w:rsidP="00602232">
      <w:pPr>
        <w:pStyle w:val="Opsommingbolletje1eniveauNaktuinbouw"/>
      </w:pPr>
      <w:r>
        <w:t xml:space="preserve">Benny </w:t>
      </w:r>
      <w:r w:rsidR="00E11C67">
        <w:t>B</w:t>
      </w:r>
      <w:r>
        <w:t>rouwer komt van oorsprong van een fruitteeltbedrijf en is zodoende sinds jaar en dag bekend met bacterievuur</w:t>
      </w:r>
    </w:p>
    <w:p w14:paraId="59027ED9" w14:textId="27DD51B8" w:rsidR="00015BEE" w:rsidRDefault="00015BEE" w:rsidP="00015BEE">
      <w:pPr>
        <w:pStyle w:val="Opsommingbolletje1eniveauNaktuinbouw"/>
      </w:pPr>
      <w:r>
        <w:lastRenderedPageBreak/>
        <w:t>Pieter Dam heeft al heel veel jaren dit soort inspecties gedaan met name in de omgeving Boskoop</w:t>
      </w:r>
      <w:r w:rsidR="00E11C67">
        <w:t xml:space="preserve">. Sinds </w:t>
      </w:r>
      <w:r>
        <w:t xml:space="preserve">enkele jaren </w:t>
      </w:r>
      <w:r w:rsidR="00E11C67">
        <w:t xml:space="preserve">werkt hij </w:t>
      </w:r>
      <w:r>
        <w:t xml:space="preserve">ook in </w:t>
      </w:r>
      <w:r w:rsidR="00E11C67">
        <w:t xml:space="preserve">de omgeving </w:t>
      </w:r>
      <w:r>
        <w:t>Opheusden</w:t>
      </w:r>
    </w:p>
    <w:p w14:paraId="643C8127" w14:textId="77777777" w:rsidR="004824C6" w:rsidRDefault="004824C6" w:rsidP="004824C6">
      <w:pPr>
        <w:pStyle w:val="BasistekstNaktuinbouw"/>
      </w:pPr>
    </w:p>
    <w:p w14:paraId="472092ED" w14:textId="649EE997" w:rsidR="006D7609" w:rsidRDefault="006D7609" w:rsidP="006D7609">
      <w:pPr>
        <w:pStyle w:val="BasistekstvetNaktuinbouw"/>
        <w:rPr>
          <w:rFonts w:cs="Maiandra GD"/>
        </w:rPr>
      </w:pPr>
      <w:r>
        <w:t xml:space="preserve">Uitbreiding van </w:t>
      </w:r>
      <w:r w:rsidR="00181414">
        <w:t>zone 5</w:t>
      </w:r>
    </w:p>
    <w:p w14:paraId="7B353C22" w14:textId="1F9894E7" w:rsidR="006D7609" w:rsidRDefault="006D7609" w:rsidP="006D7609">
      <w:pPr>
        <w:pStyle w:val="BasistekstNaktuinbouw"/>
      </w:pPr>
      <w:r>
        <w:t>Doordat de zone dit jaar op twee plekken iets is uitgebreid, leidt dit uiteraard tot meer inspecties in deze nieuwe gebieden. Samen met de druk van de vondsten die gestaag toenemen begrootte Naktuinbouw 35 uur meer ten opzichte van vorig jaar (690 in 2019 en 725 voor 2020)</w:t>
      </w:r>
    </w:p>
    <w:p w14:paraId="4450DF4F" w14:textId="5424AC47" w:rsidR="006D7609" w:rsidRDefault="006D7609" w:rsidP="006D7609">
      <w:pPr>
        <w:pStyle w:val="BasistekstNaktuinbouw"/>
      </w:pPr>
      <w:r>
        <w:t xml:space="preserve">Als boomkwekers in hun eigen omgeving goed controleren op aantastingen, kan dit helpen om de inspectietijd beperkt te houden. Het is helaas wettelijk gezien niet mogelijk dat boomkwekers zelf de inspecties </w:t>
      </w:r>
      <w:r w:rsidR="00FC4E25">
        <w:t xml:space="preserve">in de bufferzone </w:t>
      </w:r>
      <w:r>
        <w:t>van Naktuinbouw</w:t>
      </w:r>
      <w:r w:rsidR="00FC4E25" w:rsidRPr="00FC4E25">
        <w:t xml:space="preserve"> </w:t>
      </w:r>
      <w:r w:rsidR="00FC4E25">
        <w:t>overnemen</w:t>
      </w:r>
      <w:r>
        <w:t>. Wettelijk is vastgelegd dat de inspecties altijd door een officiële onafhankelijke en door de overheid aangewezen instantie moet gebeuren.</w:t>
      </w:r>
    </w:p>
    <w:p w14:paraId="02A688A7" w14:textId="14325708" w:rsidR="00333347" w:rsidRDefault="00333347" w:rsidP="003C43C5">
      <w:pPr>
        <w:pStyle w:val="BasistekstNaktuinbouw"/>
      </w:pPr>
    </w:p>
    <w:p w14:paraId="6A41905E" w14:textId="46089564" w:rsidR="006D7609" w:rsidRDefault="006D7609" w:rsidP="002071C4">
      <w:pPr>
        <w:pStyle w:val="BasistekstvetNaktuinbouw"/>
      </w:pPr>
      <w:r>
        <w:t>Wilt u meer weten over bacterievuur of bacterievuurcontrole?</w:t>
      </w:r>
    </w:p>
    <w:p w14:paraId="5258094D" w14:textId="77BFEA59" w:rsidR="006D7609" w:rsidRDefault="006D7609" w:rsidP="003C43C5">
      <w:pPr>
        <w:pStyle w:val="BasistekstNaktuinbouw"/>
      </w:pPr>
      <w:r>
        <w:t>Vraag dit dan aan uw keurmeester</w:t>
      </w:r>
      <w:r w:rsidR="002071C4">
        <w:t xml:space="preserve">, raadpleeg de website </w:t>
      </w:r>
      <w:hyperlink r:id="rId11" w:history="1">
        <w:r w:rsidR="002071C4" w:rsidRPr="00DD40BD">
          <w:rPr>
            <w:rStyle w:val="Hyperlink"/>
          </w:rPr>
          <w:t>www.naktuinbouw.nl</w:t>
        </w:r>
      </w:hyperlink>
      <w:r w:rsidR="002071C4">
        <w:t xml:space="preserve"> of neem contact op met het team Keuringen Boomkwekerijgewassen. Zij is te bereiken via tel. (071) 332 62 88  of e-mail: </w:t>
      </w:r>
      <w:hyperlink r:id="rId12" w:history="1">
        <w:r w:rsidR="002071C4" w:rsidRPr="00DD40BD">
          <w:rPr>
            <w:rStyle w:val="Hyperlink"/>
          </w:rPr>
          <w:t>boomkwekerij@naktuinbouw.nl</w:t>
        </w:r>
      </w:hyperlink>
      <w:r w:rsidR="002071C4">
        <w:t xml:space="preserve"> </w:t>
      </w:r>
    </w:p>
    <w:p w14:paraId="16EF8DD3" w14:textId="77777777" w:rsidR="006D7609" w:rsidRDefault="006D7609" w:rsidP="003C43C5">
      <w:pPr>
        <w:pStyle w:val="BasistekstNaktuinbouw"/>
      </w:pPr>
    </w:p>
    <w:p w14:paraId="51572403" w14:textId="4CF41721" w:rsidR="003C43C5" w:rsidRDefault="003C43C5" w:rsidP="003C43C5">
      <w:pPr>
        <w:pStyle w:val="BasistekstvetNaktuinbouw"/>
      </w:pPr>
      <w:r>
        <w:t>Belangrijke linken</w:t>
      </w:r>
    </w:p>
    <w:p w14:paraId="4B281F7C" w14:textId="761DE76E" w:rsidR="003C43C5" w:rsidRDefault="00FC4E25" w:rsidP="003C43C5">
      <w:pPr>
        <w:pStyle w:val="BasistekstNaktuinbouw"/>
        <w:numPr>
          <w:ilvl w:val="0"/>
          <w:numId w:val="32"/>
        </w:numPr>
      </w:pPr>
      <w:hyperlink r:id="rId13" w:history="1">
        <w:r w:rsidR="003C43C5" w:rsidRPr="003C43C5">
          <w:rPr>
            <w:rStyle w:val="Hyperlink"/>
          </w:rPr>
          <w:t>lijst met planten</w:t>
        </w:r>
      </w:hyperlink>
      <w:r w:rsidR="003C43C5" w:rsidRPr="003C43C5">
        <w:t> die vatbaar zijn voor bacterievuur</w:t>
      </w:r>
    </w:p>
    <w:p w14:paraId="74445BD9" w14:textId="7844876F" w:rsidR="003C43C5" w:rsidRPr="003C43C5" w:rsidRDefault="003C43C5" w:rsidP="003C43C5">
      <w:pPr>
        <w:pStyle w:val="BasistekstNaktuinbouw"/>
        <w:numPr>
          <w:ilvl w:val="0"/>
          <w:numId w:val="32"/>
        </w:numPr>
      </w:pPr>
      <w:r w:rsidRPr="003C43C5">
        <w:t>Op de </w:t>
      </w:r>
      <w:hyperlink r:id="rId14" w:tgtFrame="_blank" w:history="1">
        <w:r w:rsidRPr="003C43C5">
          <w:rPr>
            <w:rStyle w:val="Hyperlink"/>
          </w:rPr>
          <w:t>overzichtskaarten</w:t>
        </w:r>
      </w:hyperlink>
      <w:r w:rsidRPr="003C43C5">
        <w:t> van de NVWA zijn de actuele bufferzones duidelijk weergegeven</w:t>
      </w:r>
    </w:p>
    <w:p w14:paraId="7AA2980F" w14:textId="77777777" w:rsidR="003C43C5" w:rsidRPr="009621E1" w:rsidRDefault="003C43C5" w:rsidP="003C43C5">
      <w:pPr>
        <w:pStyle w:val="BasistekstNaktuinbouw"/>
      </w:pPr>
    </w:p>
    <w:sectPr w:rsidR="003C43C5" w:rsidRPr="009621E1" w:rsidSect="000C4861">
      <w:headerReference w:type="even" r:id="rId15"/>
      <w:headerReference w:type="default" r:id="rId16"/>
      <w:footerReference w:type="even" r:id="rId17"/>
      <w:footerReference w:type="default" r:id="rId18"/>
      <w:headerReference w:type="first" r:id="rId19"/>
      <w:footerReference w:type="first" r:id="rId20"/>
      <w:pgSz w:w="11906" w:h="16838" w:code="9"/>
      <w:pgMar w:top="2410" w:right="567" w:bottom="1446" w:left="1423"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4B3A5" w14:textId="77777777" w:rsidR="00BA19BF" w:rsidRDefault="00BA19BF">
      <w:r>
        <w:separator/>
      </w:r>
    </w:p>
  </w:endnote>
  <w:endnote w:type="continuationSeparator" w:id="0">
    <w:p w14:paraId="10D1D02D" w14:textId="77777777" w:rsidR="00BA19BF" w:rsidRDefault="00BA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7123" w14:textId="77777777" w:rsidR="00602232" w:rsidRDefault="006022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margin" w:tblpY="15775"/>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82"/>
      <w:gridCol w:w="3307"/>
      <w:gridCol w:w="2494"/>
    </w:tblGrid>
    <w:tr w:rsidR="00602232" w14:paraId="10AB3191" w14:textId="77777777" w:rsidTr="0030674A">
      <w:tc>
        <w:tcPr>
          <w:tcW w:w="4082" w:type="dxa"/>
          <w:shd w:val="clear" w:color="auto" w:fill="auto"/>
        </w:tcPr>
        <w:p w14:paraId="2831D901" w14:textId="20BF8EEE" w:rsidR="00602232" w:rsidRDefault="00602232" w:rsidP="004A5E64">
          <w:pPr>
            <w:pStyle w:val="PaginanummerNaktuinbouw"/>
          </w:pPr>
          <w:r>
            <w:fldChar w:fldCharType="begin"/>
          </w:r>
          <w:r>
            <w:instrText xml:space="preserve"> IF </w:instrText>
          </w:r>
          <w:r>
            <w:fldChar w:fldCharType="begin"/>
          </w:r>
          <w:r>
            <w:instrText xml:space="preserve"> NUMPAGES </w:instrText>
          </w:r>
          <w:r>
            <w:fldChar w:fldCharType="separate"/>
          </w:r>
          <w:r w:rsidR="00FC4E25">
            <w:instrText>4</w:instrText>
          </w:r>
          <w:r>
            <w:fldChar w:fldCharType="end"/>
          </w:r>
          <w:r>
            <w:instrText xml:space="preserve"> &gt; 1 "P</w:instrText>
          </w:r>
          <w:r w:rsidRPr="00BE23E8">
            <w:instrText>agina</w:instrText>
          </w:r>
          <w:r>
            <w:instrText xml:space="preserve"> </w:instrText>
          </w:r>
          <w:r>
            <w:fldChar w:fldCharType="begin"/>
          </w:r>
          <w:r>
            <w:instrText xml:space="preserve"> PAGE </w:instrText>
          </w:r>
          <w:r>
            <w:fldChar w:fldCharType="separate"/>
          </w:r>
          <w:r w:rsidR="00FC4E25">
            <w:instrText>4</w:instrText>
          </w:r>
          <w:r>
            <w:fldChar w:fldCharType="end"/>
          </w:r>
          <w:r>
            <w:instrText xml:space="preserve"> van </w:instrText>
          </w:r>
          <w:r>
            <w:fldChar w:fldCharType="begin"/>
          </w:r>
          <w:r>
            <w:instrText xml:space="preserve"> NUMPAGES </w:instrText>
          </w:r>
          <w:r>
            <w:fldChar w:fldCharType="separate"/>
          </w:r>
          <w:r w:rsidR="00FC4E25">
            <w:instrText>4</w:instrText>
          </w:r>
          <w:r>
            <w:fldChar w:fldCharType="end"/>
          </w:r>
          <w:r>
            <w:instrText xml:space="preserve">" ""  </w:instrText>
          </w:r>
          <w:r>
            <w:fldChar w:fldCharType="separate"/>
          </w:r>
          <w:r w:rsidR="00FC4E25">
            <w:t>P</w:t>
          </w:r>
          <w:r w:rsidR="00FC4E25" w:rsidRPr="00BE23E8">
            <w:t>agina</w:t>
          </w:r>
          <w:r w:rsidR="00FC4E25">
            <w:t xml:space="preserve"> 4 van 4</w:t>
          </w:r>
          <w:r>
            <w:fldChar w:fldCharType="end"/>
          </w:r>
        </w:p>
      </w:tc>
      <w:tc>
        <w:tcPr>
          <w:tcW w:w="3307" w:type="dxa"/>
          <w:shd w:val="clear" w:color="auto" w:fill="auto"/>
        </w:tcPr>
        <w:p w14:paraId="1B5EB7D5" w14:textId="77777777" w:rsidR="00602232" w:rsidRPr="00195C8C" w:rsidRDefault="00FC4E25" w:rsidP="00195C8C">
          <w:pPr>
            <w:pStyle w:val="VoettekstNaktuinbouw"/>
          </w:pPr>
          <w:sdt>
            <w:sdtPr>
              <w:tag w:val="Datum"/>
              <w:id w:val="376129992"/>
              <w:placeholder>
                <w:docPart w:val="7EEFC1EE2E0F42518019A18388582FF6"/>
              </w:placeholder>
              <w:showingPlcHdr/>
              <w:dataBinding w:prefixMappings="xmlns:ns0='http://www.joulesunlimited.com/ccmappings' " w:xpath="/ns0:ju[1]/ns0:Datum[1]" w:storeItemID="{10890479-3DEB-4F73-A591-8312EED43481}"/>
              <w:date>
                <w:dateFormat w:val="d MMMM yyyy"/>
                <w:lid w:val="nl-NL"/>
                <w:storeMappedDataAs w:val="dateTime"/>
                <w:calendar w:val="gregorian"/>
              </w:date>
            </w:sdtPr>
            <w:sdtEndPr/>
            <w:sdtContent>
              <w:r w:rsidR="00602232">
                <w:fldChar w:fldCharType="begin"/>
              </w:r>
              <w:r w:rsidR="00602232">
                <w:instrText xml:space="preserve">  \* MERGEFORMAT </w:instrText>
              </w:r>
              <w:r w:rsidR="00602232">
                <w:fldChar w:fldCharType="end"/>
              </w:r>
              <w:r w:rsidR="00602232">
                <w:t xml:space="preserve">     </w:t>
              </w:r>
            </w:sdtContent>
          </w:sdt>
        </w:p>
      </w:tc>
      <w:tc>
        <w:tcPr>
          <w:tcW w:w="2494" w:type="dxa"/>
          <w:shd w:val="clear" w:color="auto" w:fill="auto"/>
        </w:tcPr>
        <w:p w14:paraId="1BBF3043" w14:textId="77777777" w:rsidR="00602232" w:rsidRPr="00221C61" w:rsidRDefault="00602232" w:rsidP="00221C61">
          <w:pPr>
            <w:pStyle w:val="VoettekstNaktuinbouw"/>
          </w:pPr>
        </w:p>
      </w:tc>
    </w:tr>
  </w:tbl>
  <w:p w14:paraId="12993622" w14:textId="77777777" w:rsidR="00602232" w:rsidRPr="00B836F8" w:rsidRDefault="00602232" w:rsidP="00B836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1ECD0" w14:textId="77777777" w:rsidR="00602232" w:rsidRDefault="006022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4CE63" w14:textId="77777777" w:rsidR="00BA19BF" w:rsidRDefault="00BA19BF">
      <w:r>
        <w:separator/>
      </w:r>
    </w:p>
  </w:footnote>
  <w:footnote w:type="continuationSeparator" w:id="0">
    <w:p w14:paraId="514791A8" w14:textId="77777777" w:rsidR="00BA19BF" w:rsidRDefault="00BA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8DDD" w14:textId="77777777" w:rsidR="00602232" w:rsidRDefault="006022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4F9A" w14:textId="77777777" w:rsidR="00602232" w:rsidRPr="003328FD" w:rsidRDefault="00602232" w:rsidP="003328FD">
    <w:pPr>
      <w:pStyle w:val="BasistekstNaktuinbouw"/>
    </w:pPr>
    <w:r>
      <w:rPr>
        <w:noProof/>
      </w:rPr>
      <mc:AlternateContent>
        <mc:Choice Requires="wpc">
          <w:drawing>
            <wp:anchor distT="0" distB="0" distL="114300" distR="114300" simplePos="0" relativeHeight="251659264" behindDoc="1" locked="0" layoutInCell="0" allowOverlap="1" wp14:anchorId="5728CEC2" wp14:editId="5390BB7F">
              <wp:simplePos x="0" y="0"/>
              <wp:positionH relativeFrom="page">
                <wp:posOffset>0</wp:posOffset>
              </wp:positionH>
              <wp:positionV relativeFrom="page">
                <wp:posOffset>0</wp:posOffset>
              </wp:positionV>
              <wp:extent cx="7560310" cy="1981835"/>
              <wp:effectExtent l="0" t="0" r="0" b="0"/>
              <wp:wrapNone/>
              <wp:docPr id="26" name="TeVerwijderenShape_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Freeform 23"/>
                      <wps:cNvSpPr>
                        <a:spLocks/>
                      </wps:cNvSpPr>
                      <wps:spPr bwMode="auto">
                        <a:xfrm>
                          <a:off x="6420485" y="403860"/>
                          <a:ext cx="190500" cy="262255"/>
                        </a:xfrm>
                        <a:custGeom>
                          <a:avLst/>
                          <a:gdLst>
                            <a:gd name="T0" fmla="*/ 600 w 600"/>
                            <a:gd name="T1" fmla="*/ 0 h 826"/>
                            <a:gd name="T2" fmla="*/ 0 w 600"/>
                            <a:gd name="T3" fmla="*/ 826 h 826"/>
                            <a:gd name="T4" fmla="*/ 125 w 600"/>
                            <a:gd name="T5" fmla="*/ 795 h 826"/>
                            <a:gd name="T6" fmla="*/ 600 w 600"/>
                            <a:gd name="T7" fmla="*/ 0 h 826"/>
                          </a:gdLst>
                          <a:ahLst/>
                          <a:cxnLst>
                            <a:cxn ang="0">
                              <a:pos x="T0" y="T1"/>
                            </a:cxn>
                            <a:cxn ang="0">
                              <a:pos x="T2" y="T3"/>
                            </a:cxn>
                            <a:cxn ang="0">
                              <a:pos x="T4" y="T5"/>
                            </a:cxn>
                            <a:cxn ang="0">
                              <a:pos x="T6" y="T7"/>
                            </a:cxn>
                          </a:cxnLst>
                          <a:rect l="0" t="0" r="r" b="b"/>
                          <a:pathLst>
                            <a:path w="600" h="826">
                              <a:moveTo>
                                <a:pt x="600" y="0"/>
                              </a:moveTo>
                              <a:cubicBezTo>
                                <a:pt x="600" y="0"/>
                                <a:pt x="111" y="235"/>
                                <a:pt x="0" y="826"/>
                              </a:cubicBezTo>
                              <a:cubicBezTo>
                                <a:pt x="50" y="732"/>
                                <a:pt x="125" y="795"/>
                                <a:pt x="125" y="795"/>
                              </a:cubicBezTo>
                              <a:cubicBezTo>
                                <a:pt x="125" y="795"/>
                                <a:pt x="180" y="265"/>
                                <a:pt x="600" y="0"/>
                              </a:cubicBezTo>
                            </a:path>
                          </a:pathLst>
                        </a:custGeom>
                        <a:solidFill>
                          <a:srgbClr val="A84A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412865" y="414655"/>
                          <a:ext cx="89535" cy="71755"/>
                        </a:xfrm>
                        <a:custGeom>
                          <a:avLst/>
                          <a:gdLst>
                            <a:gd name="T0" fmla="*/ 0 w 282"/>
                            <a:gd name="T1" fmla="*/ 52 h 225"/>
                            <a:gd name="T2" fmla="*/ 282 w 282"/>
                            <a:gd name="T3" fmla="*/ 176 h 225"/>
                            <a:gd name="T4" fmla="*/ 0 w 282"/>
                            <a:gd name="T5" fmla="*/ 52 h 225"/>
                          </a:gdLst>
                          <a:ahLst/>
                          <a:cxnLst>
                            <a:cxn ang="0">
                              <a:pos x="T0" y="T1"/>
                            </a:cxn>
                            <a:cxn ang="0">
                              <a:pos x="T2" y="T3"/>
                            </a:cxn>
                            <a:cxn ang="0">
                              <a:pos x="T4" y="T5"/>
                            </a:cxn>
                          </a:cxnLst>
                          <a:rect l="0" t="0" r="r" b="b"/>
                          <a:pathLst>
                            <a:path w="282" h="225">
                              <a:moveTo>
                                <a:pt x="0" y="52"/>
                              </a:moveTo>
                              <a:cubicBezTo>
                                <a:pt x="0" y="52"/>
                                <a:pt x="107" y="225"/>
                                <a:pt x="282" y="176"/>
                              </a:cubicBezTo>
                              <a:cubicBezTo>
                                <a:pt x="282" y="176"/>
                                <a:pt x="206" y="0"/>
                                <a:pt x="0" y="52"/>
                              </a:cubicBezTo>
                            </a:path>
                          </a:pathLst>
                        </a:custGeom>
                        <a:solidFill>
                          <a:srgbClr val="CAB600"/>
                        </a:solidFill>
                        <a:ln>
                          <a:noFill/>
                        </a:ln>
                      </wps:spPr>
                      <wps:bodyPr rot="0" vert="horz" wrap="square" lIns="91440" tIns="45720" rIns="91440" bIns="45720" anchor="t" anchorCtr="0" upright="1">
                        <a:noAutofit/>
                      </wps:bodyPr>
                    </wps:wsp>
                    <wps:wsp>
                      <wps:cNvPr id="24" name="Freeform 25"/>
                      <wps:cNvSpPr>
                        <a:spLocks noEditPoints="1"/>
                      </wps:cNvSpPr>
                      <wps:spPr bwMode="auto">
                        <a:xfrm>
                          <a:off x="6142355" y="517525"/>
                          <a:ext cx="1069340" cy="211455"/>
                        </a:xfrm>
                        <a:custGeom>
                          <a:avLst/>
                          <a:gdLst>
                            <a:gd name="T0" fmla="*/ 56 w 3366"/>
                            <a:gd name="T1" fmla="*/ 243 h 665"/>
                            <a:gd name="T2" fmla="*/ 229 w 3366"/>
                            <a:gd name="T3" fmla="*/ 339 h 665"/>
                            <a:gd name="T4" fmla="*/ 161 w 3366"/>
                            <a:gd name="T5" fmla="*/ 153 h 665"/>
                            <a:gd name="T6" fmla="*/ 38 w 3366"/>
                            <a:gd name="T7" fmla="*/ 152 h 665"/>
                            <a:gd name="T8" fmla="*/ 1012 w 3366"/>
                            <a:gd name="T9" fmla="*/ 591 h 665"/>
                            <a:gd name="T10" fmla="*/ 338 w 3366"/>
                            <a:gd name="T11" fmla="*/ 284 h 665"/>
                            <a:gd name="T12" fmla="*/ 338 w 3366"/>
                            <a:gd name="T13" fmla="*/ 284 h 665"/>
                            <a:gd name="T14" fmla="*/ 444 w 3366"/>
                            <a:gd name="T15" fmla="*/ 117 h 665"/>
                            <a:gd name="T16" fmla="*/ 465 w 3366"/>
                            <a:gd name="T17" fmla="*/ 245 h 665"/>
                            <a:gd name="T18" fmla="*/ 518 w 3366"/>
                            <a:gd name="T19" fmla="*/ 339 h 665"/>
                            <a:gd name="T20" fmla="*/ 735 w 3366"/>
                            <a:gd name="T21" fmla="*/ 150 h 665"/>
                            <a:gd name="T22" fmla="*/ 589 w 3366"/>
                            <a:gd name="T23" fmla="*/ 370 h 665"/>
                            <a:gd name="T24" fmla="*/ 785 w 3366"/>
                            <a:gd name="T25" fmla="*/ 370 h 665"/>
                            <a:gd name="T26" fmla="*/ 799 w 3366"/>
                            <a:gd name="T27" fmla="*/ 164 h 665"/>
                            <a:gd name="T28" fmla="*/ 678 w 3366"/>
                            <a:gd name="T29" fmla="*/ 0 h 665"/>
                            <a:gd name="T30" fmla="*/ 1223 w 3366"/>
                            <a:gd name="T31" fmla="*/ 152 h 665"/>
                            <a:gd name="T32" fmla="*/ 1313 w 3366"/>
                            <a:gd name="T33" fmla="*/ 59 h 665"/>
                            <a:gd name="T34" fmla="*/ 1299 w 3366"/>
                            <a:gd name="T35" fmla="*/ 152 h 665"/>
                            <a:gd name="T36" fmla="*/ 1349 w 3366"/>
                            <a:gd name="T37" fmla="*/ 361 h 665"/>
                            <a:gd name="T38" fmla="*/ 1651 w 3366"/>
                            <a:gd name="T39" fmla="*/ 370 h 665"/>
                            <a:gd name="T40" fmla="*/ 1483 w 3366"/>
                            <a:gd name="T41" fmla="*/ 374 h 665"/>
                            <a:gd name="T42" fmla="*/ 1431 w 3366"/>
                            <a:gd name="T43" fmla="*/ 122 h 665"/>
                            <a:gd name="T44" fmla="*/ 1602 w 3366"/>
                            <a:gd name="T45" fmla="*/ 183 h 665"/>
                            <a:gd name="T46" fmla="*/ 1656 w 3366"/>
                            <a:gd name="T47" fmla="*/ 339 h 665"/>
                            <a:gd name="T48" fmla="*/ 1734 w 3366"/>
                            <a:gd name="T49" fmla="*/ 122 h 665"/>
                            <a:gd name="T50" fmla="*/ 1810 w 3366"/>
                            <a:gd name="T51" fmla="*/ 370 h 665"/>
                            <a:gd name="T52" fmla="*/ 1781 w 3366"/>
                            <a:gd name="T53" fmla="*/ 58 h 665"/>
                            <a:gd name="T54" fmla="*/ 1892 w 3366"/>
                            <a:gd name="T55" fmla="*/ 122 h 665"/>
                            <a:gd name="T56" fmla="*/ 2061 w 3366"/>
                            <a:gd name="T57" fmla="*/ 117 h 665"/>
                            <a:gd name="T58" fmla="*/ 2112 w 3366"/>
                            <a:gd name="T59" fmla="*/ 370 h 665"/>
                            <a:gd name="T60" fmla="*/ 1941 w 3366"/>
                            <a:gd name="T61" fmla="*/ 308 h 665"/>
                            <a:gd name="T62" fmla="*/ 1887 w 3366"/>
                            <a:gd name="T63" fmla="*/ 152 h 665"/>
                            <a:gd name="T64" fmla="*/ 2230 w 3366"/>
                            <a:gd name="T65" fmla="*/ 337 h 665"/>
                            <a:gd name="T66" fmla="*/ 2236 w 3366"/>
                            <a:gd name="T67" fmla="*/ 31 h 665"/>
                            <a:gd name="T68" fmla="*/ 2352 w 3366"/>
                            <a:gd name="T69" fmla="*/ 117 h 665"/>
                            <a:gd name="T70" fmla="*/ 2196 w 3366"/>
                            <a:gd name="T71" fmla="*/ 0 h 665"/>
                            <a:gd name="T72" fmla="*/ 2627 w 3366"/>
                            <a:gd name="T73" fmla="*/ 226 h 665"/>
                            <a:gd name="T74" fmla="*/ 2543 w 3366"/>
                            <a:gd name="T75" fmla="*/ 374 h 665"/>
                            <a:gd name="T76" fmla="*/ 2947 w 3366"/>
                            <a:gd name="T77" fmla="*/ 370 h 665"/>
                            <a:gd name="T78" fmla="*/ 2778 w 3366"/>
                            <a:gd name="T79" fmla="*/ 374 h 665"/>
                            <a:gd name="T80" fmla="*/ 2726 w 3366"/>
                            <a:gd name="T81" fmla="*/ 122 h 665"/>
                            <a:gd name="T82" fmla="*/ 2897 w 3366"/>
                            <a:gd name="T83" fmla="*/ 183 h 665"/>
                            <a:gd name="T84" fmla="*/ 2951 w 3366"/>
                            <a:gd name="T85" fmla="*/ 339 h 665"/>
                            <a:gd name="T86" fmla="*/ 3071 w 3366"/>
                            <a:gd name="T87" fmla="*/ 272 h 665"/>
                            <a:gd name="T88" fmla="*/ 3212 w 3366"/>
                            <a:gd name="T89" fmla="*/ 272 h 665"/>
                            <a:gd name="T90" fmla="*/ 3294 w 3366"/>
                            <a:gd name="T91" fmla="*/ 122 h 665"/>
                            <a:gd name="T92" fmla="*/ 3180 w 3366"/>
                            <a:gd name="T93" fmla="*/ 278 h 665"/>
                            <a:gd name="T94" fmla="*/ 3009 w 3366"/>
                            <a:gd name="T95" fmla="*/ 152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66" h="665">
                              <a:moveTo>
                                <a:pt x="4" y="122"/>
                              </a:moveTo>
                              <a:cubicBezTo>
                                <a:pt x="79" y="122"/>
                                <a:pt x="79" y="122"/>
                                <a:pt x="79" y="122"/>
                              </a:cubicBezTo>
                              <a:cubicBezTo>
                                <a:pt x="71" y="161"/>
                                <a:pt x="67" y="190"/>
                                <a:pt x="55" y="243"/>
                              </a:cubicBezTo>
                              <a:cubicBezTo>
                                <a:pt x="56" y="243"/>
                                <a:pt x="56" y="243"/>
                                <a:pt x="56" y="243"/>
                              </a:cubicBezTo>
                              <a:cubicBezTo>
                                <a:pt x="76" y="179"/>
                                <a:pt x="125" y="117"/>
                                <a:pt x="173" y="117"/>
                              </a:cubicBezTo>
                              <a:cubicBezTo>
                                <a:pt x="205" y="117"/>
                                <a:pt x="219" y="137"/>
                                <a:pt x="217" y="180"/>
                              </a:cubicBezTo>
                              <a:cubicBezTo>
                                <a:pt x="215" y="220"/>
                                <a:pt x="202" y="284"/>
                                <a:pt x="192" y="339"/>
                              </a:cubicBezTo>
                              <a:cubicBezTo>
                                <a:pt x="229" y="339"/>
                                <a:pt x="229" y="339"/>
                                <a:pt x="229" y="339"/>
                              </a:cubicBezTo>
                              <a:cubicBezTo>
                                <a:pt x="224" y="370"/>
                                <a:pt x="224" y="370"/>
                                <a:pt x="224" y="370"/>
                              </a:cubicBezTo>
                              <a:cubicBezTo>
                                <a:pt x="150" y="370"/>
                                <a:pt x="150" y="370"/>
                                <a:pt x="150" y="370"/>
                              </a:cubicBezTo>
                              <a:cubicBezTo>
                                <a:pt x="164" y="290"/>
                                <a:pt x="179" y="218"/>
                                <a:pt x="180" y="187"/>
                              </a:cubicBezTo>
                              <a:cubicBezTo>
                                <a:pt x="182" y="160"/>
                                <a:pt x="176" y="153"/>
                                <a:pt x="161" y="153"/>
                              </a:cubicBezTo>
                              <a:cubicBezTo>
                                <a:pt x="107" y="153"/>
                                <a:pt x="61" y="272"/>
                                <a:pt x="53" y="308"/>
                              </a:cubicBezTo>
                              <a:cubicBezTo>
                                <a:pt x="40" y="370"/>
                                <a:pt x="40" y="370"/>
                                <a:pt x="40" y="370"/>
                              </a:cubicBezTo>
                              <a:cubicBezTo>
                                <a:pt x="4" y="370"/>
                                <a:pt x="4" y="370"/>
                                <a:pt x="4" y="370"/>
                              </a:cubicBezTo>
                              <a:cubicBezTo>
                                <a:pt x="18" y="292"/>
                                <a:pt x="28" y="220"/>
                                <a:pt x="38" y="152"/>
                              </a:cubicBezTo>
                              <a:cubicBezTo>
                                <a:pt x="0" y="152"/>
                                <a:pt x="0" y="152"/>
                                <a:pt x="0" y="152"/>
                              </a:cubicBezTo>
                              <a:cubicBezTo>
                                <a:pt x="4" y="122"/>
                                <a:pt x="4" y="122"/>
                                <a:pt x="4" y="122"/>
                              </a:cubicBezTo>
                              <a:moveTo>
                                <a:pt x="938" y="665"/>
                              </a:moveTo>
                              <a:cubicBezTo>
                                <a:pt x="979" y="665"/>
                                <a:pt x="1012" y="632"/>
                                <a:pt x="1012" y="591"/>
                              </a:cubicBezTo>
                              <a:cubicBezTo>
                                <a:pt x="1012" y="551"/>
                                <a:pt x="979" y="518"/>
                                <a:pt x="938" y="518"/>
                              </a:cubicBezTo>
                              <a:cubicBezTo>
                                <a:pt x="898" y="518"/>
                                <a:pt x="865" y="551"/>
                                <a:pt x="865" y="591"/>
                              </a:cubicBezTo>
                              <a:cubicBezTo>
                                <a:pt x="865" y="632"/>
                                <a:pt x="898" y="665"/>
                                <a:pt x="938" y="665"/>
                              </a:cubicBezTo>
                              <a:moveTo>
                                <a:pt x="338" y="284"/>
                              </a:moveTo>
                              <a:cubicBezTo>
                                <a:pt x="342" y="219"/>
                                <a:pt x="365" y="147"/>
                                <a:pt x="436" y="147"/>
                              </a:cubicBezTo>
                              <a:cubicBezTo>
                                <a:pt x="451" y="147"/>
                                <a:pt x="461" y="150"/>
                                <a:pt x="470" y="154"/>
                              </a:cubicBezTo>
                              <a:cubicBezTo>
                                <a:pt x="459" y="228"/>
                                <a:pt x="415" y="339"/>
                                <a:pt x="364" y="339"/>
                              </a:cubicBezTo>
                              <a:cubicBezTo>
                                <a:pt x="346" y="339"/>
                                <a:pt x="336" y="321"/>
                                <a:pt x="338" y="284"/>
                              </a:cubicBezTo>
                              <a:moveTo>
                                <a:pt x="481" y="339"/>
                              </a:moveTo>
                              <a:cubicBezTo>
                                <a:pt x="489" y="270"/>
                                <a:pt x="503" y="163"/>
                                <a:pt x="512" y="129"/>
                              </a:cubicBezTo>
                              <a:cubicBezTo>
                                <a:pt x="496" y="129"/>
                                <a:pt x="496" y="129"/>
                                <a:pt x="496" y="129"/>
                              </a:cubicBezTo>
                              <a:cubicBezTo>
                                <a:pt x="479" y="121"/>
                                <a:pt x="463" y="117"/>
                                <a:pt x="444" y="117"/>
                              </a:cubicBezTo>
                              <a:cubicBezTo>
                                <a:pt x="412" y="117"/>
                                <a:pt x="380" y="123"/>
                                <a:pt x="351" y="151"/>
                              </a:cubicBezTo>
                              <a:cubicBezTo>
                                <a:pt x="329" y="172"/>
                                <a:pt x="303" y="220"/>
                                <a:pt x="300" y="285"/>
                              </a:cubicBezTo>
                              <a:cubicBezTo>
                                <a:pt x="297" y="337"/>
                                <a:pt x="317" y="374"/>
                                <a:pt x="358" y="374"/>
                              </a:cubicBezTo>
                              <a:cubicBezTo>
                                <a:pt x="419" y="374"/>
                                <a:pt x="450" y="290"/>
                                <a:pt x="465" y="245"/>
                              </a:cubicBezTo>
                              <a:cubicBezTo>
                                <a:pt x="466" y="246"/>
                                <a:pt x="466" y="246"/>
                                <a:pt x="466" y="246"/>
                              </a:cubicBezTo>
                              <a:cubicBezTo>
                                <a:pt x="456" y="277"/>
                                <a:pt x="447" y="328"/>
                                <a:pt x="441" y="370"/>
                              </a:cubicBezTo>
                              <a:cubicBezTo>
                                <a:pt x="513" y="370"/>
                                <a:pt x="513" y="370"/>
                                <a:pt x="513" y="370"/>
                              </a:cubicBezTo>
                              <a:cubicBezTo>
                                <a:pt x="518" y="339"/>
                                <a:pt x="518" y="339"/>
                                <a:pt x="518" y="339"/>
                              </a:cubicBezTo>
                              <a:lnTo>
                                <a:pt x="481" y="339"/>
                              </a:lnTo>
                              <a:close/>
                              <a:moveTo>
                                <a:pt x="760" y="174"/>
                              </a:moveTo>
                              <a:cubicBezTo>
                                <a:pt x="758" y="204"/>
                                <a:pt x="718" y="237"/>
                                <a:pt x="646" y="252"/>
                              </a:cubicBezTo>
                              <a:cubicBezTo>
                                <a:pt x="656" y="216"/>
                                <a:pt x="689" y="150"/>
                                <a:pt x="735" y="150"/>
                              </a:cubicBezTo>
                              <a:cubicBezTo>
                                <a:pt x="750" y="150"/>
                                <a:pt x="760" y="159"/>
                                <a:pt x="760" y="174"/>
                              </a:cubicBezTo>
                              <a:moveTo>
                                <a:pt x="592" y="31"/>
                              </a:moveTo>
                              <a:cubicBezTo>
                                <a:pt x="636" y="31"/>
                                <a:pt x="636" y="31"/>
                                <a:pt x="636" y="31"/>
                              </a:cubicBezTo>
                              <a:cubicBezTo>
                                <a:pt x="620" y="143"/>
                                <a:pt x="607" y="248"/>
                                <a:pt x="589" y="370"/>
                              </a:cubicBezTo>
                              <a:cubicBezTo>
                                <a:pt x="625" y="370"/>
                                <a:pt x="625" y="370"/>
                                <a:pt x="625" y="370"/>
                              </a:cubicBezTo>
                              <a:cubicBezTo>
                                <a:pt x="628" y="348"/>
                                <a:pt x="636" y="288"/>
                                <a:pt x="643" y="262"/>
                              </a:cubicBezTo>
                              <a:cubicBezTo>
                                <a:pt x="727" y="370"/>
                                <a:pt x="727" y="370"/>
                                <a:pt x="727" y="370"/>
                              </a:cubicBezTo>
                              <a:cubicBezTo>
                                <a:pt x="785" y="370"/>
                                <a:pt x="785" y="370"/>
                                <a:pt x="785" y="370"/>
                              </a:cubicBezTo>
                              <a:cubicBezTo>
                                <a:pt x="789" y="339"/>
                                <a:pt x="789" y="339"/>
                                <a:pt x="789" y="339"/>
                              </a:cubicBezTo>
                              <a:cubicBezTo>
                                <a:pt x="753" y="339"/>
                                <a:pt x="753" y="339"/>
                                <a:pt x="753" y="339"/>
                              </a:cubicBezTo>
                              <a:cubicBezTo>
                                <a:pt x="730" y="313"/>
                                <a:pt x="701" y="271"/>
                                <a:pt x="688" y="261"/>
                              </a:cubicBezTo>
                              <a:cubicBezTo>
                                <a:pt x="724" y="254"/>
                                <a:pt x="796" y="221"/>
                                <a:pt x="799" y="164"/>
                              </a:cubicBezTo>
                              <a:cubicBezTo>
                                <a:pt x="800" y="143"/>
                                <a:pt x="783" y="117"/>
                                <a:pt x="747" y="117"/>
                              </a:cubicBezTo>
                              <a:cubicBezTo>
                                <a:pt x="690" y="117"/>
                                <a:pt x="658" y="175"/>
                                <a:pt x="645" y="211"/>
                              </a:cubicBezTo>
                              <a:cubicBezTo>
                                <a:pt x="644" y="210"/>
                                <a:pt x="644" y="210"/>
                                <a:pt x="644" y="210"/>
                              </a:cubicBezTo>
                              <a:cubicBezTo>
                                <a:pt x="664" y="138"/>
                                <a:pt x="666" y="75"/>
                                <a:pt x="678" y="0"/>
                              </a:cubicBezTo>
                              <a:cubicBezTo>
                                <a:pt x="597" y="0"/>
                                <a:pt x="597" y="0"/>
                                <a:pt x="597" y="0"/>
                              </a:cubicBezTo>
                              <a:lnTo>
                                <a:pt x="592" y="31"/>
                              </a:lnTo>
                              <a:close/>
                              <a:moveTo>
                                <a:pt x="1263" y="152"/>
                              </a:moveTo>
                              <a:cubicBezTo>
                                <a:pt x="1223" y="152"/>
                                <a:pt x="1223" y="152"/>
                                <a:pt x="1223" y="152"/>
                              </a:cubicBezTo>
                              <a:cubicBezTo>
                                <a:pt x="1227" y="122"/>
                                <a:pt x="1227" y="122"/>
                                <a:pt x="1227" y="122"/>
                              </a:cubicBezTo>
                              <a:cubicBezTo>
                                <a:pt x="1267" y="122"/>
                                <a:pt x="1267" y="122"/>
                                <a:pt x="1267" y="122"/>
                              </a:cubicBezTo>
                              <a:cubicBezTo>
                                <a:pt x="1276" y="60"/>
                                <a:pt x="1276" y="60"/>
                                <a:pt x="1276" y="60"/>
                              </a:cubicBezTo>
                              <a:cubicBezTo>
                                <a:pt x="1313" y="59"/>
                                <a:pt x="1313" y="59"/>
                                <a:pt x="1313" y="59"/>
                              </a:cubicBezTo>
                              <a:cubicBezTo>
                                <a:pt x="1304" y="122"/>
                                <a:pt x="1304" y="122"/>
                                <a:pt x="1304" y="122"/>
                              </a:cubicBezTo>
                              <a:cubicBezTo>
                                <a:pt x="1374" y="122"/>
                                <a:pt x="1374" y="122"/>
                                <a:pt x="1374" y="122"/>
                              </a:cubicBezTo>
                              <a:cubicBezTo>
                                <a:pt x="1370" y="152"/>
                                <a:pt x="1370" y="152"/>
                                <a:pt x="1370" y="152"/>
                              </a:cubicBezTo>
                              <a:cubicBezTo>
                                <a:pt x="1299" y="152"/>
                                <a:pt x="1299" y="152"/>
                                <a:pt x="1299" y="152"/>
                              </a:cubicBezTo>
                              <a:cubicBezTo>
                                <a:pt x="1278" y="303"/>
                                <a:pt x="1278" y="303"/>
                                <a:pt x="1278" y="303"/>
                              </a:cubicBezTo>
                              <a:cubicBezTo>
                                <a:pt x="1274" y="327"/>
                                <a:pt x="1282" y="342"/>
                                <a:pt x="1301" y="342"/>
                              </a:cubicBezTo>
                              <a:cubicBezTo>
                                <a:pt x="1322" y="342"/>
                                <a:pt x="1338" y="335"/>
                                <a:pt x="1354" y="327"/>
                              </a:cubicBezTo>
                              <a:cubicBezTo>
                                <a:pt x="1349" y="361"/>
                                <a:pt x="1349" y="361"/>
                                <a:pt x="1349" y="361"/>
                              </a:cubicBezTo>
                              <a:cubicBezTo>
                                <a:pt x="1337" y="367"/>
                                <a:pt x="1317" y="374"/>
                                <a:pt x="1293" y="374"/>
                              </a:cubicBezTo>
                              <a:cubicBezTo>
                                <a:pt x="1254" y="374"/>
                                <a:pt x="1234" y="354"/>
                                <a:pt x="1242" y="299"/>
                              </a:cubicBezTo>
                              <a:cubicBezTo>
                                <a:pt x="1263" y="152"/>
                                <a:pt x="1263" y="152"/>
                                <a:pt x="1263" y="152"/>
                              </a:cubicBezTo>
                              <a:moveTo>
                                <a:pt x="1651" y="370"/>
                              </a:moveTo>
                              <a:cubicBezTo>
                                <a:pt x="1576" y="370"/>
                                <a:pt x="1576" y="370"/>
                                <a:pt x="1576" y="370"/>
                              </a:cubicBezTo>
                              <a:cubicBezTo>
                                <a:pt x="1585" y="331"/>
                                <a:pt x="1589" y="301"/>
                                <a:pt x="1601" y="249"/>
                              </a:cubicBezTo>
                              <a:cubicBezTo>
                                <a:pt x="1600" y="248"/>
                                <a:pt x="1600" y="248"/>
                                <a:pt x="1600" y="248"/>
                              </a:cubicBezTo>
                              <a:cubicBezTo>
                                <a:pt x="1579" y="313"/>
                                <a:pt x="1530" y="374"/>
                                <a:pt x="1483" y="374"/>
                              </a:cubicBezTo>
                              <a:cubicBezTo>
                                <a:pt x="1450" y="374"/>
                                <a:pt x="1436" y="353"/>
                                <a:pt x="1438" y="312"/>
                              </a:cubicBezTo>
                              <a:cubicBezTo>
                                <a:pt x="1441" y="265"/>
                                <a:pt x="1455" y="204"/>
                                <a:pt x="1463" y="152"/>
                              </a:cubicBezTo>
                              <a:cubicBezTo>
                                <a:pt x="1427" y="152"/>
                                <a:pt x="1427" y="152"/>
                                <a:pt x="1427" y="152"/>
                              </a:cubicBezTo>
                              <a:cubicBezTo>
                                <a:pt x="1431" y="122"/>
                                <a:pt x="1431" y="122"/>
                                <a:pt x="1431" y="122"/>
                              </a:cubicBezTo>
                              <a:cubicBezTo>
                                <a:pt x="1505" y="122"/>
                                <a:pt x="1505" y="122"/>
                                <a:pt x="1505" y="122"/>
                              </a:cubicBezTo>
                              <a:cubicBezTo>
                                <a:pt x="1491" y="201"/>
                                <a:pt x="1477" y="265"/>
                                <a:pt x="1475" y="305"/>
                              </a:cubicBezTo>
                              <a:cubicBezTo>
                                <a:pt x="1474" y="330"/>
                                <a:pt x="1480" y="339"/>
                                <a:pt x="1495" y="339"/>
                              </a:cubicBezTo>
                              <a:cubicBezTo>
                                <a:pt x="1548" y="339"/>
                                <a:pt x="1594" y="220"/>
                                <a:pt x="1602" y="183"/>
                              </a:cubicBezTo>
                              <a:cubicBezTo>
                                <a:pt x="1615" y="122"/>
                                <a:pt x="1615" y="122"/>
                                <a:pt x="1615" y="122"/>
                              </a:cubicBezTo>
                              <a:cubicBezTo>
                                <a:pt x="1652" y="122"/>
                                <a:pt x="1652" y="122"/>
                                <a:pt x="1652" y="122"/>
                              </a:cubicBezTo>
                              <a:cubicBezTo>
                                <a:pt x="1638" y="199"/>
                                <a:pt x="1627" y="272"/>
                                <a:pt x="1617" y="339"/>
                              </a:cubicBezTo>
                              <a:cubicBezTo>
                                <a:pt x="1656" y="339"/>
                                <a:pt x="1656" y="339"/>
                                <a:pt x="1656" y="339"/>
                              </a:cubicBezTo>
                              <a:cubicBezTo>
                                <a:pt x="1651" y="370"/>
                                <a:pt x="1651" y="370"/>
                                <a:pt x="1651" y="370"/>
                              </a:cubicBezTo>
                              <a:moveTo>
                                <a:pt x="1768" y="152"/>
                              </a:moveTo>
                              <a:cubicBezTo>
                                <a:pt x="1729" y="152"/>
                                <a:pt x="1729" y="152"/>
                                <a:pt x="1729" y="152"/>
                              </a:cubicBezTo>
                              <a:cubicBezTo>
                                <a:pt x="1734" y="122"/>
                                <a:pt x="1734" y="122"/>
                                <a:pt x="1734" y="122"/>
                              </a:cubicBezTo>
                              <a:cubicBezTo>
                                <a:pt x="1809" y="122"/>
                                <a:pt x="1809" y="122"/>
                                <a:pt x="1809" y="122"/>
                              </a:cubicBezTo>
                              <a:cubicBezTo>
                                <a:pt x="1778" y="339"/>
                                <a:pt x="1778" y="339"/>
                                <a:pt x="1778" y="339"/>
                              </a:cubicBezTo>
                              <a:cubicBezTo>
                                <a:pt x="1815" y="339"/>
                                <a:pt x="1815" y="339"/>
                                <a:pt x="1815" y="339"/>
                              </a:cubicBezTo>
                              <a:cubicBezTo>
                                <a:pt x="1810" y="370"/>
                                <a:pt x="1810" y="370"/>
                                <a:pt x="1810" y="370"/>
                              </a:cubicBezTo>
                              <a:cubicBezTo>
                                <a:pt x="1737" y="370"/>
                                <a:pt x="1737" y="370"/>
                                <a:pt x="1737" y="370"/>
                              </a:cubicBezTo>
                              <a:cubicBezTo>
                                <a:pt x="1768" y="152"/>
                                <a:pt x="1768" y="152"/>
                                <a:pt x="1768" y="152"/>
                              </a:cubicBezTo>
                              <a:moveTo>
                                <a:pt x="1810" y="31"/>
                              </a:moveTo>
                              <a:cubicBezTo>
                                <a:pt x="1809" y="46"/>
                                <a:pt x="1796" y="58"/>
                                <a:pt x="1781" y="58"/>
                              </a:cubicBezTo>
                              <a:cubicBezTo>
                                <a:pt x="1766" y="58"/>
                                <a:pt x="1754" y="46"/>
                                <a:pt x="1755" y="31"/>
                              </a:cubicBezTo>
                              <a:cubicBezTo>
                                <a:pt x="1756" y="16"/>
                                <a:pt x="1769" y="3"/>
                                <a:pt x="1784" y="3"/>
                              </a:cubicBezTo>
                              <a:cubicBezTo>
                                <a:pt x="1799" y="3"/>
                                <a:pt x="1811" y="16"/>
                                <a:pt x="1810" y="31"/>
                              </a:cubicBezTo>
                              <a:close/>
                              <a:moveTo>
                                <a:pt x="1892" y="122"/>
                              </a:moveTo>
                              <a:cubicBezTo>
                                <a:pt x="1967" y="122"/>
                                <a:pt x="1967" y="122"/>
                                <a:pt x="1967" y="122"/>
                              </a:cubicBezTo>
                              <a:cubicBezTo>
                                <a:pt x="1958" y="161"/>
                                <a:pt x="1954" y="190"/>
                                <a:pt x="1943" y="243"/>
                              </a:cubicBezTo>
                              <a:cubicBezTo>
                                <a:pt x="1944" y="243"/>
                                <a:pt x="1944" y="243"/>
                                <a:pt x="1944" y="243"/>
                              </a:cubicBezTo>
                              <a:cubicBezTo>
                                <a:pt x="1964" y="179"/>
                                <a:pt x="2013" y="117"/>
                                <a:pt x="2061" y="117"/>
                              </a:cubicBezTo>
                              <a:cubicBezTo>
                                <a:pt x="2093" y="117"/>
                                <a:pt x="2107" y="137"/>
                                <a:pt x="2105" y="180"/>
                              </a:cubicBezTo>
                              <a:cubicBezTo>
                                <a:pt x="2103" y="220"/>
                                <a:pt x="2090" y="284"/>
                                <a:pt x="2080" y="339"/>
                              </a:cubicBezTo>
                              <a:cubicBezTo>
                                <a:pt x="2117" y="339"/>
                                <a:pt x="2117" y="339"/>
                                <a:pt x="2117" y="339"/>
                              </a:cubicBezTo>
                              <a:cubicBezTo>
                                <a:pt x="2112" y="370"/>
                                <a:pt x="2112" y="370"/>
                                <a:pt x="2112" y="370"/>
                              </a:cubicBezTo>
                              <a:cubicBezTo>
                                <a:pt x="2038" y="370"/>
                                <a:pt x="2038" y="370"/>
                                <a:pt x="2038" y="370"/>
                              </a:cubicBezTo>
                              <a:cubicBezTo>
                                <a:pt x="2052" y="290"/>
                                <a:pt x="2066" y="218"/>
                                <a:pt x="2068" y="187"/>
                              </a:cubicBezTo>
                              <a:cubicBezTo>
                                <a:pt x="2069" y="160"/>
                                <a:pt x="2063" y="153"/>
                                <a:pt x="2049" y="153"/>
                              </a:cubicBezTo>
                              <a:cubicBezTo>
                                <a:pt x="1995" y="153"/>
                                <a:pt x="1949" y="272"/>
                                <a:pt x="1941" y="308"/>
                              </a:cubicBezTo>
                              <a:cubicBezTo>
                                <a:pt x="1928" y="370"/>
                                <a:pt x="1928" y="370"/>
                                <a:pt x="1928" y="370"/>
                              </a:cubicBezTo>
                              <a:cubicBezTo>
                                <a:pt x="1891" y="370"/>
                                <a:pt x="1891" y="370"/>
                                <a:pt x="1891" y="370"/>
                              </a:cubicBezTo>
                              <a:cubicBezTo>
                                <a:pt x="1905" y="292"/>
                                <a:pt x="1916" y="220"/>
                                <a:pt x="1926" y="152"/>
                              </a:cubicBezTo>
                              <a:cubicBezTo>
                                <a:pt x="1887" y="152"/>
                                <a:pt x="1887" y="152"/>
                                <a:pt x="1887" y="152"/>
                              </a:cubicBezTo>
                              <a:cubicBezTo>
                                <a:pt x="1892" y="122"/>
                                <a:pt x="1892" y="122"/>
                                <a:pt x="1892" y="122"/>
                              </a:cubicBezTo>
                              <a:moveTo>
                                <a:pt x="2368" y="207"/>
                              </a:moveTo>
                              <a:cubicBezTo>
                                <a:pt x="2364" y="277"/>
                                <a:pt x="2330" y="344"/>
                                <a:pt x="2270" y="344"/>
                              </a:cubicBezTo>
                              <a:cubicBezTo>
                                <a:pt x="2254" y="344"/>
                                <a:pt x="2237" y="340"/>
                                <a:pt x="2230" y="337"/>
                              </a:cubicBezTo>
                              <a:cubicBezTo>
                                <a:pt x="2244" y="234"/>
                                <a:pt x="2300" y="150"/>
                                <a:pt x="2344" y="150"/>
                              </a:cubicBezTo>
                              <a:cubicBezTo>
                                <a:pt x="2363" y="150"/>
                                <a:pt x="2370" y="170"/>
                                <a:pt x="2368" y="207"/>
                              </a:cubicBezTo>
                              <a:moveTo>
                                <a:pt x="2192" y="31"/>
                              </a:moveTo>
                              <a:cubicBezTo>
                                <a:pt x="2236" y="31"/>
                                <a:pt x="2236" y="31"/>
                                <a:pt x="2236" y="31"/>
                              </a:cubicBezTo>
                              <a:cubicBezTo>
                                <a:pt x="2215" y="179"/>
                                <a:pt x="2200" y="306"/>
                                <a:pt x="2189" y="358"/>
                              </a:cubicBezTo>
                              <a:cubicBezTo>
                                <a:pt x="2205" y="367"/>
                                <a:pt x="2235" y="374"/>
                                <a:pt x="2267" y="374"/>
                              </a:cubicBezTo>
                              <a:cubicBezTo>
                                <a:pt x="2374" y="374"/>
                                <a:pt x="2404" y="258"/>
                                <a:pt x="2406" y="209"/>
                              </a:cubicBezTo>
                              <a:cubicBezTo>
                                <a:pt x="2409" y="160"/>
                                <a:pt x="2397" y="117"/>
                                <a:pt x="2352" y="117"/>
                              </a:cubicBezTo>
                              <a:cubicBezTo>
                                <a:pt x="2304" y="117"/>
                                <a:pt x="2266" y="161"/>
                                <a:pt x="2242" y="236"/>
                              </a:cubicBezTo>
                              <a:cubicBezTo>
                                <a:pt x="2241" y="236"/>
                                <a:pt x="2241" y="236"/>
                                <a:pt x="2241" y="236"/>
                              </a:cubicBezTo>
                              <a:cubicBezTo>
                                <a:pt x="2259" y="164"/>
                                <a:pt x="2263" y="92"/>
                                <a:pt x="2278" y="0"/>
                              </a:cubicBezTo>
                              <a:cubicBezTo>
                                <a:pt x="2196" y="0"/>
                                <a:pt x="2196" y="0"/>
                                <a:pt x="2196" y="0"/>
                              </a:cubicBezTo>
                              <a:lnTo>
                                <a:pt x="2192" y="31"/>
                              </a:lnTo>
                              <a:close/>
                              <a:moveTo>
                                <a:pt x="2495" y="265"/>
                              </a:moveTo>
                              <a:cubicBezTo>
                                <a:pt x="2500" y="176"/>
                                <a:pt x="2539" y="150"/>
                                <a:pt x="2574" y="150"/>
                              </a:cubicBezTo>
                              <a:cubicBezTo>
                                <a:pt x="2607" y="150"/>
                                <a:pt x="2630" y="174"/>
                                <a:pt x="2627" y="226"/>
                              </a:cubicBezTo>
                              <a:cubicBezTo>
                                <a:pt x="2623" y="315"/>
                                <a:pt x="2583" y="342"/>
                                <a:pt x="2548" y="342"/>
                              </a:cubicBezTo>
                              <a:cubicBezTo>
                                <a:pt x="2516" y="342"/>
                                <a:pt x="2492" y="318"/>
                                <a:pt x="2495" y="265"/>
                              </a:cubicBezTo>
                              <a:moveTo>
                                <a:pt x="2457" y="264"/>
                              </a:moveTo>
                              <a:cubicBezTo>
                                <a:pt x="2454" y="316"/>
                                <a:pt x="2474" y="374"/>
                                <a:pt x="2543" y="374"/>
                              </a:cubicBezTo>
                              <a:cubicBezTo>
                                <a:pt x="2618" y="374"/>
                                <a:pt x="2662" y="309"/>
                                <a:pt x="2666" y="228"/>
                              </a:cubicBezTo>
                              <a:cubicBezTo>
                                <a:pt x="2668" y="176"/>
                                <a:pt x="2649" y="117"/>
                                <a:pt x="2579" y="117"/>
                              </a:cubicBezTo>
                              <a:cubicBezTo>
                                <a:pt x="2505" y="117"/>
                                <a:pt x="2461" y="185"/>
                                <a:pt x="2457" y="264"/>
                              </a:cubicBezTo>
                              <a:close/>
                              <a:moveTo>
                                <a:pt x="2947" y="370"/>
                              </a:moveTo>
                              <a:cubicBezTo>
                                <a:pt x="2871" y="370"/>
                                <a:pt x="2871" y="370"/>
                                <a:pt x="2871" y="370"/>
                              </a:cubicBezTo>
                              <a:cubicBezTo>
                                <a:pt x="2880" y="331"/>
                                <a:pt x="2884" y="301"/>
                                <a:pt x="2896" y="249"/>
                              </a:cubicBezTo>
                              <a:cubicBezTo>
                                <a:pt x="2895" y="248"/>
                                <a:pt x="2895" y="248"/>
                                <a:pt x="2895" y="248"/>
                              </a:cubicBezTo>
                              <a:cubicBezTo>
                                <a:pt x="2875" y="313"/>
                                <a:pt x="2826" y="374"/>
                                <a:pt x="2778" y="374"/>
                              </a:cubicBezTo>
                              <a:cubicBezTo>
                                <a:pt x="2746" y="374"/>
                                <a:pt x="2732" y="353"/>
                                <a:pt x="2734" y="312"/>
                              </a:cubicBezTo>
                              <a:cubicBezTo>
                                <a:pt x="2736" y="265"/>
                                <a:pt x="2750" y="204"/>
                                <a:pt x="2758" y="152"/>
                              </a:cubicBezTo>
                              <a:cubicBezTo>
                                <a:pt x="2722" y="152"/>
                                <a:pt x="2722" y="152"/>
                                <a:pt x="2722" y="152"/>
                              </a:cubicBezTo>
                              <a:cubicBezTo>
                                <a:pt x="2726" y="122"/>
                                <a:pt x="2726" y="122"/>
                                <a:pt x="2726" y="122"/>
                              </a:cubicBezTo>
                              <a:cubicBezTo>
                                <a:pt x="2800" y="122"/>
                                <a:pt x="2800" y="122"/>
                                <a:pt x="2800" y="122"/>
                              </a:cubicBezTo>
                              <a:cubicBezTo>
                                <a:pt x="2787" y="201"/>
                                <a:pt x="2773" y="265"/>
                                <a:pt x="2771" y="305"/>
                              </a:cubicBezTo>
                              <a:cubicBezTo>
                                <a:pt x="2769" y="330"/>
                                <a:pt x="2775" y="339"/>
                                <a:pt x="2790" y="339"/>
                              </a:cubicBezTo>
                              <a:cubicBezTo>
                                <a:pt x="2844" y="339"/>
                                <a:pt x="2890" y="220"/>
                                <a:pt x="2897" y="183"/>
                              </a:cubicBezTo>
                              <a:cubicBezTo>
                                <a:pt x="2911" y="122"/>
                                <a:pt x="2911" y="122"/>
                                <a:pt x="2911" y="122"/>
                              </a:cubicBezTo>
                              <a:cubicBezTo>
                                <a:pt x="2947" y="122"/>
                                <a:pt x="2947" y="122"/>
                                <a:pt x="2947" y="122"/>
                              </a:cubicBezTo>
                              <a:cubicBezTo>
                                <a:pt x="2933" y="199"/>
                                <a:pt x="2923" y="272"/>
                                <a:pt x="2913" y="339"/>
                              </a:cubicBezTo>
                              <a:cubicBezTo>
                                <a:pt x="2951" y="339"/>
                                <a:pt x="2951" y="339"/>
                                <a:pt x="2951" y="339"/>
                              </a:cubicBezTo>
                              <a:cubicBezTo>
                                <a:pt x="2947" y="370"/>
                                <a:pt x="2947" y="370"/>
                                <a:pt x="2947" y="370"/>
                              </a:cubicBezTo>
                              <a:moveTo>
                                <a:pt x="3013" y="122"/>
                              </a:moveTo>
                              <a:cubicBezTo>
                                <a:pt x="3090" y="122"/>
                                <a:pt x="3090" y="122"/>
                                <a:pt x="3090" y="122"/>
                              </a:cubicBezTo>
                              <a:cubicBezTo>
                                <a:pt x="3084" y="170"/>
                                <a:pt x="3072" y="243"/>
                                <a:pt x="3071" y="272"/>
                              </a:cubicBezTo>
                              <a:cubicBezTo>
                                <a:pt x="3069" y="317"/>
                                <a:pt x="3075" y="339"/>
                                <a:pt x="3101" y="339"/>
                              </a:cubicBezTo>
                              <a:cubicBezTo>
                                <a:pt x="3151" y="339"/>
                                <a:pt x="3180" y="229"/>
                                <a:pt x="3191" y="122"/>
                              </a:cubicBezTo>
                              <a:cubicBezTo>
                                <a:pt x="3228" y="122"/>
                                <a:pt x="3228" y="122"/>
                                <a:pt x="3228" y="122"/>
                              </a:cubicBezTo>
                              <a:cubicBezTo>
                                <a:pt x="3221" y="177"/>
                                <a:pt x="3215" y="207"/>
                                <a:pt x="3212" y="272"/>
                              </a:cubicBezTo>
                              <a:cubicBezTo>
                                <a:pt x="3209" y="317"/>
                                <a:pt x="3215" y="339"/>
                                <a:pt x="3240" y="339"/>
                              </a:cubicBezTo>
                              <a:cubicBezTo>
                                <a:pt x="3284" y="339"/>
                                <a:pt x="3317" y="264"/>
                                <a:pt x="3328" y="152"/>
                              </a:cubicBezTo>
                              <a:cubicBezTo>
                                <a:pt x="3290" y="152"/>
                                <a:pt x="3290" y="152"/>
                                <a:pt x="3290" y="152"/>
                              </a:cubicBezTo>
                              <a:cubicBezTo>
                                <a:pt x="3294" y="122"/>
                                <a:pt x="3294" y="122"/>
                                <a:pt x="3294" y="122"/>
                              </a:cubicBezTo>
                              <a:cubicBezTo>
                                <a:pt x="3366" y="122"/>
                                <a:pt x="3366" y="122"/>
                                <a:pt x="3366" y="122"/>
                              </a:cubicBezTo>
                              <a:cubicBezTo>
                                <a:pt x="3355" y="252"/>
                                <a:pt x="3319" y="374"/>
                                <a:pt x="3233" y="374"/>
                              </a:cubicBezTo>
                              <a:cubicBezTo>
                                <a:pt x="3186" y="374"/>
                                <a:pt x="3176" y="328"/>
                                <a:pt x="3181" y="278"/>
                              </a:cubicBezTo>
                              <a:cubicBezTo>
                                <a:pt x="3180" y="278"/>
                                <a:pt x="3180" y="278"/>
                                <a:pt x="3180" y="278"/>
                              </a:cubicBezTo>
                              <a:cubicBezTo>
                                <a:pt x="3175" y="305"/>
                                <a:pt x="3149" y="374"/>
                                <a:pt x="3092" y="374"/>
                              </a:cubicBezTo>
                              <a:cubicBezTo>
                                <a:pt x="3040" y="374"/>
                                <a:pt x="3029" y="334"/>
                                <a:pt x="3032" y="283"/>
                              </a:cubicBezTo>
                              <a:cubicBezTo>
                                <a:pt x="3035" y="226"/>
                                <a:pt x="3043" y="185"/>
                                <a:pt x="3047" y="152"/>
                              </a:cubicBezTo>
                              <a:cubicBezTo>
                                <a:pt x="3009" y="152"/>
                                <a:pt x="3009" y="152"/>
                                <a:pt x="3009" y="152"/>
                              </a:cubicBezTo>
                              <a:cubicBezTo>
                                <a:pt x="3013" y="122"/>
                                <a:pt x="3013" y="122"/>
                                <a:pt x="3013" y="12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882015" y="1836420"/>
                          <a:ext cx="15240" cy="15240"/>
                        </a:xfrm>
                        <a:prstGeom prst="rect">
                          <a:avLst/>
                        </a:prstGeom>
                        <a:solidFill>
                          <a:srgbClr val="A84A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9DBCE9" id="TeVerwijderenShape_1" o:spid="_x0000_s1026" editas="canvas" style="position:absolute;margin-left:0;margin-top:0;width:595.3pt;height:156.05pt;z-index:-251657216;mso-position-horizontal-relative:page;mso-position-vertical-relative:page" coordsize="75603,1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9818;visibility:visible;mso-wrap-style:square">
                <v:fill o:detectmouseclick="t"/>
                <v:path o:connecttype="none"/>
              </v:shape>
              <v:shape id="Freeform 23" o:spid="_x0000_s1028" style="position:absolute;left:64204;top:4038;width:1905;height:2623;visibility:visible;mso-wrap-style:square;v-text-anchor:top" coordsize="60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" path="m600,c600,,111,235,,826,50,732,125,795,125,795v,,55,-530,475,-795e" fillcolor="#a84a09" stroked="f">
                <v:path arrowok="t" o:connecttype="custom" o:connectlocs="190500,0;0,262255;39688,252413;190500,0" o:connectangles="0,0,0,0"/>
              </v:shape>
              <v:shape id="Freeform 24" o:spid="_x0000_s1029" style="position:absolute;left:64128;top:4146;width:896;height:718;visibility:visible;mso-wrap-style:square;v-text-anchor:top" coordsize="28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" path="m,52v,,107,173,282,124c282,176,206,,,52e" fillcolor="#cab600" stroked="f">
                <v:path arrowok="t" o:connecttype="custom" o:connectlocs="0,16583;89535,56128;0,16583" o:connectangles="0,0,0"/>
              </v:shape>
              <v:shape id="Freeform 25" o:spid="_x0000_s1030" style="position:absolute;left:61423;top:5175;width:10693;height:2114;visibility:visible;mso-wrap-style:square;v-text-anchor:top" coordsize="336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" path="m4,122v75,,75,,75,c71,161,67,190,55,243v1,,1,,1,c76,179,125,117,173,117v32,,46,20,44,63c215,220,202,284,192,339v37,,37,,37,c224,370,224,370,224,370v-74,,-74,,-74,c164,290,179,218,180,187v2,-27,-4,-34,-19,-34c107,153,61,272,53,308,40,370,40,370,40,370v-36,,-36,,-36,c18,292,28,220,38,152,,152,,152,,152,4,122,4,122,4,122m938,665v41,,74,-33,74,-74c1012,551,979,518,938,518v-40,,-73,33,-73,73c865,632,898,665,938,665m338,284v4,-65,27,-137,98,-137c451,147,461,150,470,154,459,228,415,339,364,339v-18,,-28,-18,-26,-55m481,339v8,-69,22,-176,31,-210c496,129,496,129,496,129v-17,-8,-33,-12,-52,-12c412,117,380,123,351,151v-22,21,-48,69,-51,134c297,337,317,374,358,374v61,,92,-84,107,-129c466,246,466,246,466,246v-10,31,-19,82,-25,124c513,370,513,370,513,370v5,-31,5,-31,5,-31l481,339xm760,174v-2,30,-42,63,-114,78c656,216,689,150,735,150v15,,25,9,25,24m592,31v44,,44,,44,c620,143,607,248,589,370v36,,36,,36,c628,348,636,288,643,262v84,108,84,108,84,108c785,370,785,370,785,370v4,-31,4,-31,4,-31c753,339,753,339,753,339,730,313,701,271,688,261v36,-7,108,-40,111,-97c800,143,783,117,747,117v-57,,-89,58,-102,94c644,210,644,210,644,210,664,138,666,75,678,,597,,597,,597,r-5,31xm1263,152v-40,,-40,,-40,c1227,122,1227,122,1227,122v40,,40,,40,c1276,60,1276,60,1276,60v37,-1,37,-1,37,-1c1304,122,1304,122,1304,122v70,,70,,70,c1370,152,1370,152,1370,152v-71,,-71,,-71,c1278,303,1278,303,1278,303v-4,24,4,39,23,39c1322,342,1338,335,1354,327v-5,34,-5,34,-5,34c1337,367,1317,374,1293,374v-39,,-59,-20,-51,-75c1263,152,1263,152,1263,152t388,218c1576,370,1576,370,1576,370v9,-39,13,-69,25,-121c1600,248,1600,248,1600,248v-21,65,-70,126,-117,126c1450,374,1436,353,1438,312v3,-47,17,-108,25,-160c1427,152,1427,152,1427,152v4,-30,4,-30,4,-30c1505,122,1505,122,1505,122v-14,79,-28,143,-30,183c1474,330,1480,339,1495,339v53,,99,-119,107,-156c1615,122,1615,122,1615,122v37,,37,,37,c1638,199,1627,272,1617,339v39,,39,,39,c1651,370,1651,370,1651,370m1768,152v-39,,-39,,-39,c1734,122,1734,122,1734,122v75,,75,,75,c1778,339,1778,339,1778,339v37,,37,,37,c1810,370,1810,370,1810,370v-73,,-73,,-73,c1768,152,1768,152,1768,152m1810,31v-1,15,-14,27,-29,27c1766,58,1754,46,1755,31v1,-15,14,-28,29,-28c1799,3,1811,16,1810,31xm1892,122v75,,75,,75,c1958,161,1954,190,1943,243v1,,1,,1,c1964,179,2013,117,2061,117v32,,46,20,44,63c2103,220,2090,284,2080,339v37,,37,,37,c2112,370,2112,370,2112,370v-74,,-74,,-74,c2052,290,2066,218,2068,187v1,-27,-5,-34,-19,-34c1995,153,1949,272,1941,308v-13,62,-13,62,-13,62c1891,370,1891,370,1891,370v14,-78,25,-150,35,-218c1887,152,1887,152,1887,152v5,-30,5,-30,5,-30m2368,207v-4,70,-38,137,-98,137c2254,344,2237,340,2230,337v14,-103,70,-187,114,-187c2363,150,2370,170,2368,207m2192,31v44,,44,,44,c2215,179,2200,306,2189,358v16,9,46,16,78,16c2374,374,2404,258,2406,209v3,-49,-9,-92,-54,-92c2304,117,2266,161,2242,236v-1,,-1,,-1,c2259,164,2263,92,2278,v-82,,-82,,-82,l2192,31xm2495,265v5,-89,44,-115,79,-115c2607,150,2630,174,2627,226v-4,89,-44,116,-79,116c2516,342,2492,318,2495,265t-38,-1c2454,316,2474,374,2543,374v75,,119,-65,123,-146c2668,176,2649,117,2579,117v-74,,-118,68,-122,147xm2947,370v-76,,-76,,-76,c2880,331,2884,301,2896,249v-1,-1,-1,-1,-1,-1c2875,313,2826,374,2778,374v-32,,-46,-21,-44,-62c2736,265,2750,204,2758,152v-36,,-36,,-36,c2726,122,2726,122,2726,122v74,,74,,74,c2787,201,2773,265,2771,305v-2,25,4,34,19,34c2844,339,2890,220,2897,183v14,-61,14,-61,14,-61c2947,122,2947,122,2947,122v-14,77,-24,150,-34,217c2951,339,2951,339,2951,339v-4,31,-4,31,-4,31m3013,122v77,,77,,77,c3084,170,3072,243,3071,272v-2,45,4,67,30,67c3151,339,3180,229,3191,122v37,,37,,37,c3221,177,3215,207,3212,272v-3,45,3,67,28,67c3284,339,3317,264,3328,152v-38,,-38,,-38,c3294,122,3294,122,3294,122v72,,72,,72,c3355,252,3319,374,3233,374v-47,,-57,-46,-52,-96c3180,278,3180,278,3180,278v-5,27,-31,96,-88,96c3040,374,3029,334,3032,283v3,-57,11,-98,15,-131c3009,152,3009,152,3009,152v4,-30,4,-30,4,-30e" fillcolor="black" stroked="f">
                <v:path arrowok="t" o:connecttype="custom" o:connectlocs="17791,77269;72751,107794;51148,48651;12072,48333;321501,187925;107379,90306;107379,90306;141054,37203;147725,77904;164563,107794;233501,47697;187119,117652;249386,117652;253833,52148;215393,0;388533,48333;417125,18761;412678,48333;428562,114790;524504,117652;471132,118924;454612,38793;508937,58190;526092,107794;550872,38793;575016,117652;565803,18443;601067,38793;654756,37203;670958,117652;616634,97937;599478,48333;708446,107158;710352,9857;747204,37203;697644,0;834568,71863;807882,118924;936228,117652;882539,118924;866019,38793;920344,58190;937499,107794;975622,86490;1020416,86490;1046466,38793;1010250,88398;955925,48333" o:connectangles="0,0,0,0,0,0,0,0,0,0,0,0,0,0,0,0,0,0,0,0,0,0,0,0,0,0,0,0,0,0,0,0,0,0,0,0,0,0,0,0,0,0,0,0,0,0,0,0"/>
                <o:lock v:ext="edit" verticies="t"/>
              </v:shape>
              <v:rect id="Rectangle 26" o:spid="_x0000_s1031" style="position:absolute;left:8820;top:18364;width:1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" fillcolor="#a84a09"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B12D3" w14:textId="77777777" w:rsidR="00602232" w:rsidRDefault="00602232">
    <w:pPr>
      <w:pStyle w:val="Koptekst"/>
    </w:pPr>
    <w:r>
      <w:rPr>
        <w:noProof/>
      </w:rPr>
      <mc:AlternateContent>
        <mc:Choice Requires="wpc">
          <w:drawing>
            <wp:anchor distT="0" distB="0" distL="114300" distR="114300" simplePos="0" relativeHeight="251665408" behindDoc="1" locked="0" layoutInCell="1" allowOverlap="1" wp14:anchorId="7275DADD" wp14:editId="2E5A476C">
              <wp:simplePos x="0" y="0"/>
              <wp:positionH relativeFrom="page">
                <wp:posOffset>0</wp:posOffset>
              </wp:positionH>
              <wp:positionV relativeFrom="page">
                <wp:posOffset>2973070</wp:posOffset>
              </wp:positionV>
              <wp:extent cx="7560310" cy="7724775"/>
              <wp:effectExtent l="0" t="0" r="2540" b="0"/>
              <wp:wrapNone/>
              <wp:docPr id="4" name="TeVerwijderenShape_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wps:cNvSpPr>
                        <a:spLocks/>
                      </wps:cNvSpPr>
                      <wps:spPr bwMode="auto">
                        <a:xfrm>
                          <a:off x="906145" y="26670"/>
                          <a:ext cx="6654800" cy="6294755"/>
                        </a:xfrm>
                        <a:custGeom>
                          <a:avLst/>
                          <a:gdLst>
                            <a:gd name="T0" fmla="*/ 0 w 20958"/>
                            <a:gd name="T1" fmla="*/ 2102 h 19827"/>
                            <a:gd name="T2" fmla="*/ 20958 w 20958"/>
                            <a:gd name="T3" fmla="*/ 19827 h 19827"/>
                            <a:gd name="T4" fmla="*/ 20958 w 20958"/>
                            <a:gd name="T5" fmla="*/ 2002 h 19827"/>
                            <a:gd name="T6" fmla="*/ 0 w 20958"/>
                            <a:gd name="T7" fmla="*/ 2102 h 19827"/>
                          </a:gdLst>
                          <a:ahLst/>
                          <a:cxnLst>
                            <a:cxn ang="0">
                              <a:pos x="T0" y="T1"/>
                            </a:cxn>
                            <a:cxn ang="0">
                              <a:pos x="T2" y="T3"/>
                            </a:cxn>
                            <a:cxn ang="0">
                              <a:pos x="T4" y="T5"/>
                            </a:cxn>
                            <a:cxn ang="0">
                              <a:pos x="T6" y="T7"/>
                            </a:cxn>
                          </a:cxnLst>
                          <a:rect l="0" t="0" r="r" b="b"/>
                          <a:pathLst>
                            <a:path w="20958" h="19827">
                              <a:moveTo>
                                <a:pt x="0" y="2102"/>
                              </a:moveTo>
                              <a:cubicBezTo>
                                <a:pt x="0" y="2102"/>
                                <a:pt x="7613" y="14440"/>
                                <a:pt x="20958" y="19827"/>
                              </a:cubicBezTo>
                              <a:cubicBezTo>
                                <a:pt x="20958" y="2002"/>
                                <a:pt x="20958" y="2002"/>
                                <a:pt x="20958" y="2002"/>
                              </a:cubicBezTo>
                              <a:cubicBezTo>
                                <a:pt x="15270" y="353"/>
                                <a:pt x="8336" y="0"/>
                                <a:pt x="0" y="2102"/>
                              </a:cubicBezTo>
                              <a:close/>
                            </a:path>
                          </a:pathLst>
                        </a:custGeom>
                        <a:solidFill>
                          <a:srgbClr val="CAB600">
                            <a:alpha val="9804"/>
                          </a:srgbClr>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B9BD95A" id="TeVerwijderenShape_4" o:spid="_x0000_s1026" editas="canvas" style="position:absolute;margin-left:0;margin-top:234.1pt;width:595.3pt;height:608.25pt;z-index:-251651072;mso-position-horizontal-relative:page;mso-position-vertical-relative:page" coordsize="75603,7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77247;visibility:visible;mso-wrap-style:square">
                <v:fill o:detectmouseclick="t"/>
                <v:path o:connecttype="none"/>
              </v:shape>
              <v:shape id="Freeform 5" o:spid="_x0000_s1028" style="position:absolute;left:9061;top:266;width:66548;height:62948;visibility:visible;mso-wrap-style:square;v-text-anchor:top" coordsize="20958,19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" path="m,2102v,,7613,12338,20958,17725c20958,2002,20958,2002,20958,2002,15270,353,8336,,,2102xe" fillcolor="#cab600" stroked="f">
                <v:fill opacity="6425f"/>
                <v:path arrowok="t" o:connecttype="custom" o:connectlocs="0,667351;6654800,6294755;6654800,635603;0,667351" o:connectangles="0,0,0,0"/>
              </v:shape>
              <w10:wrap anchorx="page" anchory="page"/>
            </v:group>
          </w:pict>
        </mc:Fallback>
      </mc:AlternateContent>
    </w:r>
    <w:r>
      <w:rPr>
        <w:noProof/>
      </w:rPr>
      <mc:AlternateContent>
        <mc:Choice Requires="wpc">
          <w:drawing>
            <wp:anchor distT="0" distB="0" distL="114300" distR="114300" simplePos="0" relativeHeight="251663360" behindDoc="1" locked="0" layoutInCell="1" allowOverlap="1" wp14:anchorId="5872CCE1" wp14:editId="472ABAFD">
              <wp:simplePos x="0" y="0"/>
              <wp:positionH relativeFrom="page">
                <wp:posOffset>0</wp:posOffset>
              </wp:positionH>
              <wp:positionV relativeFrom="page">
                <wp:posOffset>7649845</wp:posOffset>
              </wp:positionV>
              <wp:extent cx="7560310" cy="3047365"/>
              <wp:effectExtent l="0" t="0" r="0" b="0"/>
              <wp:wrapNone/>
              <wp:docPr id="18" name="TeVerwijderenShape_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Freeform 10"/>
                      <wps:cNvSpPr>
                        <a:spLocks noEditPoints="1"/>
                      </wps:cNvSpPr>
                      <wps:spPr bwMode="auto">
                        <a:xfrm>
                          <a:off x="5815965" y="993775"/>
                          <a:ext cx="1623060" cy="868680"/>
                        </a:xfrm>
                        <a:custGeom>
                          <a:avLst/>
                          <a:gdLst>
                            <a:gd name="T0" fmla="*/ 145 w 5112"/>
                            <a:gd name="T1" fmla="*/ 205 h 2736"/>
                            <a:gd name="T2" fmla="*/ 300 w 5112"/>
                            <a:gd name="T3" fmla="*/ 291 h 2736"/>
                            <a:gd name="T4" fmla="*/ 329 w 5112"/>
                            <a:gd name="T5" fmla="*/ 258 h 2736"/>
                            <a:gd name="T6" fmla="*/ 470 w 5112"/>
                            <a:gd name="T7" fmla="*/ 352 h 2736"/>
                            <a:gd name="T8" fmla="*/ 494 w 5112"/>
                            <a:gd name="T9" fmla="*/ 197 h 2736"/>
                            <a:gd name="T10" fmla="*/ 626 w 5112"/>
                            <a:gd name="T11" fmla="*/ 306 h 2736"/>
                            <a:gd name="T12" fmla="*/ 567 w 5112"/>
                            <a:gd name="T13" fmla="*/ 483 h 2736"/>
                            <a:gd name="T14" fmla="*/ 713 w 5112"/>
                            <a:gd name="T15" fmla="*/ 513 h 2736"/>
                            <a:gd name="T16" fmla="*/ 662 w 5112"/>
                            <a:gd name="T17" fmla="*/ 579 h 2736"/>
                            <a:gd name="T18" fmla="*/ 809 w 5112"/>
                            <a:gd name="T19" fmla="*/ 628 h 2736"/>
                            <a:gd name="T20" fmla="*/ 813 w 5112"/>
                            <a:gd name="T21" fmla="*/ 665 h 2736"/>
                            <a:gd name="T22" fmla="*/ 848 w 5112"/>
                            <a:gd name="T23" fmla="*/ 685 h 2736"/>
                            <a:gd name="T24" fmla="*/ 1168 w 5112"/>
                            <a:gd name="T25" fmla="*/ 698 h 2736"/>
                            <a:gd name="T26" fmla="*/ 1166 w 5112"/>
                            <a:gd name="T27" fmla="*/ 584 h 2736"/>
                            <a:gd name="T28" fmla="*/ 1247 w 5112"/>
                            <a:gd name="T29" fmla="*/ 835 h 2736"/>
                            <a:gd name="T30" fmla="*/ 1454 w 5112"/>
                            <a:gd name="T31" fmla="*/ 1024 h 2736"/>
                            <a:gd name="T32" fmla="*/ 1366 w 5112"/>
                            <a:gd name="T33" fmla="*/ 920 h 2736"/>
                            <a:gd name="T34" fmla="*/ 1641 w 5112"/>
                            <a:gd name="T35" fmla="*/ 1095 h 2736"/>
                            <a:gd name="T36" fmla="*/ 1679 w 5112"/>
                            <a:gd name="T37" fmla="*/ 976 h 2736"/>
                            <a:gd name="T38" fmla="*/ 1940 w 5112"/>
                            <a:gd name="T39" fmla="*/ 1182 h 2736"/>
                            <a:gd name="T40" fmla="*/ 2064 w 5112"/>
                            <a:gd name="T41" fmla="*/ 1316 h 2736"/>
                            <a:gd name="T42" fmla="*/ 2014 w 5112"/>
                            <a:gd name="T43" fmla="*/ 1348 h 2736"/>
                            <a:gd name="T44" fmla="*/ 2353 w 5112"/>
                            <a:gd name="T45" fmla="*/ 1302 h 2736"/>
                            <a:gd name="T46" fmla="*/ 2260 w 5112"/>
                            <a:gd name="T47" fmla="*/ 1425 h 2736"/>
                            <a:gd name="T48" fmla="*/ 2468 w 5112"/>
                            <a:gd name="T49" fmla="*/ 1395 h 2736"/>
                            <a:gd name="T50" fmla="*/ 2438 w 5112"/>
                            <a:gd name="T51" fmla="*/ 1544 h 2736"/>
                            <a:gd name="T52" fmla="*/ 2669 w 5112"/>
                            <a:gd name="T53" fmla="*/ 1387 h 2736"/>
                            <a:gd name="T54" fmla="*/ 2547 w 5112"/>
                            <a:gd name="T55" fmla="*/ 1565 h 2736"/>
                            <a:gd name="T56" fmla="*/ 2642 w 5112"/>
                            <a:gd name="T57" fmla="*/ 1613 h 2736"/>
                            <a:gd name="T58" fmla="*/ 2647 w 5112"/>
                            <a:gd name="T59" fmla="*/ 1650 h 2736"/>
                            <a:gd name="T60" fmla="*/ 2776 w 5112"/>
                            <a:gd name="T61" fmla="*/ 1517 h 2736"/>
                            <a:gd name="T62" fmla="*/ 2756 w 5112"/>
                            <a:gd name="T63" fmla="*/ 1655 h 2736"/>
                            <a:gd name="T64" fmla="*/ 2882 w 5112"/>
                            <a:gd name="T65" fmla="*/ 1570 h 2736"/>
                            <a:gd name="T66" fmla="*/ 2840 w 5112"/>
                            <a:gd name="T67" fmla="*/ 1776 h 2736"/>
                            <a:gd name="T68" fmla="*/ 3174 w 5112"/>
                            <a:gd name="T69" fmla="*/ 1713 h 2736"/>
                            <a:gd name="T70" fmla="*/ 3111 w 5112"/>
                            <a:gd name="T71" fmla="*/ 1845 h 2736"/>
                            <a:gd name="T72" fmla="*/ 3166 w 5112"/>
                            <a:gd name="T73" fmla="*/ 1906 h 2736"/>
                            <a:gd name="T74" fmla="*/ 3617 w 5112"/>
                            <a:gd name="T75" fmla="*/ 1850 h 2736"/>
                            <a:gd name="T76" fmla="*/ 3539 w 5112"/>
                            <a:gd name="T77" fmla="*/ 1960 h 2736"/>
                            <a:gd name="T78" fmla="*/ 3613 w 5112"/>
                            <a:gd name="T79" fmla="*/ 2122 h 2736"/>
                            <a:gd name="T80" fmla="*/ 3875 w 5112"/>
                            <a:gd name="T81" fmla="*/ 2045 h 2736"/>
                            <a:gd name="T82" fmla="*/ 3830 w 5112"/>
                            <a:gd name="T83" fmla="*/ 2185 h 2736"/>
                            <a:gd name="T84" fmla="*/ 4013 w 5112"/>
                            <a:gd name="T85" fmla="*/ 2108 h 2736"/>
                            <a:gd name="T86" fmla="*/ 3908 w 5112"/>
                            <a:gd name="T87" fmla="*/ 2258 h 2736"/>
                            <a:gd name="T88" fmla="*/ 4169 w 5112"/>
                            <a:gd name="T89" fmla="*/ 2104 h 2736"/>
                            <a:gd name="T90" fmla="*/ 4051 w 5112"/>
                            <a:gd name="T91" fmla="*/ 2159 h 2736"/>
                            <a:gd name="T92" fmla="*/ 4285 w 5112"/>
                            <a:gd name="T93" fmla="*/ 2236 h 2736"/>
                            <a:gd name="T94" fmla="*/ 4233 w 5112"/>
                            <a:gd name="T95" fmla="*/ 2241 h 2736"/>
                            <a:gd name="T96" fmla="*/ 4362 w 5112"/>
                            <a:gd name="T97" fmla="*/ 2265 h 2736"/>
                            <a:gd name="T98" fmla="*/ 4574 w 5112"/>
                            <a:gd name="T99" fmla="*/ 2284 h 2736"/>
                            <a:gd name="T100" fmla="*/ 4462 w 5112"/>
                            <a:gd name="T101" fmla="*/ 2468 h 2736"/>
                            <a:gd name="T102" fmla="*/ 4576 w 5112"/>
                            <a:gd name="T103" fmla="*/ 2359 h 2736"/>
                            <a:gd name="T104" fmla="*/ 4564 w 5112"/>
                            <a:gd name="T105" fmla="*/ 2497 h 2736"/>
                            <a:gd name="T106" fmla="*/ 4677 w 5112"/>
                            <a:gd name="T107" fmla="*/ 2521 h 2736"/>
                            <a:gd name="T108" fmla="*/ 4952 w 5112"/>
                            <a:gd name="T109" fmla="*/ 2565 h 2736"/>
                            <a:gd name="T110" fmla="*/ 4806 w 5112"/>
                            <a:gd name="T111" fmla="*/ 2617 h 2736"/>
                            <a:gd name="T112" fmla="*/ 4952 w 5112"/>
                            <a:gd name="T113" fmla="*/ 2565 h 2736"/>
                            <a:gd name="T114" fmla="*/ 4991 w 5112"/>
                            <a:gd name="T115" fmla="*/ 2695 h 2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112" h="2736">
                              <a:moveTo>
                                <a:pt x="140" y="271"/>
                              </a:moveTo>
                              <a:cubicBezTo>
                                <a:pt x="101" y="248"/>
                                <a:pt x="101" y="248"/>
                                <a:pt x="101" y="248"/>
                              </a:cubicBezTo>
                              <a:cubicBezTo>
                                <a:pt x="158" y="66"/>
                                <a:pt x="158" y="66"/>
                                <a:pt x="158" y="66"/>
                              </a:cubicBezTo>
                              <a:cubicBezTo>
                                <a:pt x="35" y="208"/>
                                <a:pt x="35" y="208"/>
                                <a:pt x="35" y="208"/>
                              </a:cubicBezTo>
                              <a:cubicBezTo>
                                <a:pt x="0" y="187"/>
                                <a:pt x="0" y="187"/>
                                <a:pt x="0" y="187"/>
                              </a:cubicBezTo>
                              <a:cubicBezTo>
                                <a:pt x="163" y="0"/>
                                <a:pt x="163" y="0"/>
                                <a:pt x="163" y="0"/>
                              </a:cubicBezTo>
                              <a:cubicBezTo>
                                <a:pt x="203" y="24"/>
                                <a:pt x="203" y="24"/>
                                <a:pt x="203" y="24"/>
                              </a:cubicBezTo>
                              <a:cubicBezTo>
                                <a:pt x="145" y="205"/>
                                <a:pt x="145" y="205"/>
                                <a:pt x="145" y="205"/>
                              </a:cubicBezTo>
                              <a:cubicBezTo>
                                <a:pt x="268" y="63"/>
                                <a:pt x="268" y="63"/>
                                <a:pt x="268" y="63"/>
                              </a:cubicBezTo>
                              <a:cubicBezTo>
                                <a:pt x="303" y="84"/>
                                <a:pt x="303" y="84"/>
                                <a:pt x="303" y="84"/>
                              </a:cubicBezTo>
                              <a:cubicBezTo>
                                <a:pt x="140" y="271"/>
                                <a:pt x="140" y="271"/>
                                <a:pt x="140" y="271"/>
                              </a:cubicBezTo>
                              <a:moveTo>
                                <a:pt x="311" y="279"/>
                              </a:moveTo>
                              <a:cubicBezTo>
                                <a:pt x="295" y="270"/>
                                <a:pt x="295" y="270"/>
                                <a:pt x="295" y="270"/>
                              </a:cubicBezTo>
                              <a:cubicBezTo>
                                <a:pt x="274" y="259"/>
                                <a:pt x="254" y="255"/>
                                <a:pt x="241" y="277"/>
                              </a:cubicBezTo>
                              <a:cubicBezTo>
                                <a:pt x="236" y="286"/>
                                <a:pt x="238" y="294"/>
                                <a:pt x="248" y="300"/>
                              </a:cubicBezTo>
                              <a:cubicBezTo>
                                <a:pt x="267" y="311"/>
                                <a:pt x="290" y="304"/>
                                <a:pt x="300" y="291"/>
                              </a:cubicBezTo>
                              <a:cubicBezTo>
                                <a:pt x="311" y="279"/>
                                <a:pt x="311" y="279"/>
                                <a:pt x="311" y="279"/>
                              </a:cubicBezTo>
                              <a:moveTo>
                                <a:pt x="292" y="362"/>
                              </a:moveTo>
                              <a:cubicBezTo>
                                <a:pt x="260" y="343"/>
                                <a:pt x="260" y="343"/>
                                <a:pt x="260" y="343"/>
                              </a:cubicBezTo>
                              <a:cubicBezTo>
                                <a:pt x="275" y="321"/>
                                <a:pt x="275" y="321"/>
                                <a:pt x="275" y="321"/>
                              </a:cubicBezTo>
                              <a:cubicBezTo>
                                <a:pt x="251" y="331"/>
                                <a:pt x="233" y="331"/>
                                <a:pt x="215" y="320"/>
                              </a:cubicBezTo>
                              <a:cubicBezTo>
                                <a:pt x="195" y="308"/>
                                <a:pt x="188" y="286"/>
                                <a:pt x="203" y="260"/>
                              </a:cubicBezTo>
                              <a:cubicBezTo>
                                <a:pt x="223" y="227"/>
                                <a:pt x="259" y="222"/>
                                <a:pt x="296" y="241"/>
                              </a:cubicBezTo>
                              <a:cubicBezTo>
                                <a:pt x="329" y="258"/>
                                <a:pt x="329" y="258"/>
                                <a:pt x="329" y="258"/>
                              </a:cubicBezTo>
                              <a:cubicBezTo>
                                <a:pt x="334" y="251"/>
                                <a:pt x="334" y="251"/>
                                <a:pt x="334" y="251"/>
                              </a:cubicBezTo>
                              <a:cubicBezTo>
                                <a:pt x="348" y="235"/>
                                <a:pt x="349" y="225"/>
                                <a:pt x="331" y="215"/>
                              </a:cubicBezTo>
                              <a:cubicBezTo>
                                <a:pt x="311" y="203"/>
                                <a:pt x="289" y="200"/>
                                <a:pt x="275" y="197"/>
                              </a:cubicBezTo>
                              <a:cubicBezTo>
                                <a:pt x="298" y="170"/>
                                <a:pt x="298" y="170"/>
                                <a:pt x="298" y="170"/>
                              </a:cubicBezTo>
                              <a:cubicBezTo>
                                <a:pt x="309" y="172"/>
                                <a:pt x="333" y="177"/>
                                <a:pt x="355" y="190"/>
                              </a:cubicBezTo>
                              <a:cubicBezTo>
                                <a:pt x="392" y="212"/>
                                <a:pt x="398" y="238"/>
                                <a:pt x="370" y="271"/>
                              </a:cubicBezTo>
                              <a:lnTo>
                                <a:pt x="292" y="362"/>
                              </a:lnTo>
                              <a:close/>
                              <a:moveTo>
                                <a:pt x="470" y="352"/>
                              </a:moveTo>
                              <a:cubicBezTo>
                                <a:pt x="564" y="317"/>
                                <a:pt x="564" y="317"/>
                                <a:pt x="564" y="317"/>
                              </a:cubicBezTo>
                              <a:cubicBezTo>
                                <a:pt x="524" y="294"/>
                                <a:pt x="524" y="294"/>
                                <a:pt x="524" y="294"/>
                              </a:cubicBezTo>
                              <a:cubicBezTo>
                                <a:pt x="436" y="328"/>
                                <a:pt x="436" y="328"/>
                                <a:pt x="436" y="328"/>
                              </a:cubicBezTo>
                              <a:cubicBezTo>
                                <a:pt x="412" y="433"/>
                                <a:pt x="412" y="433"/>
                                <a:pt x="412" y="433"/>
                              </a:cubicBezTo>
                              <a:cubicBezTo>
                                <a:pt x="447" y="454"/>
                                <a:pt x="447" y="454"/>
                                <a:pt x="447" y="454"/>
                              </a:cubicBezTo>
                              <a:cubicBezTo>
                                <a:pt x="470" y="352"/>
                                <a:pt x="470" y="352"/>
                                <a:pt x="470" y="352"/>
                              </a:cubicBezTo>
                              <a:moveTo>
                                <a:pt x="530" y="218"/>
                              </a:moveTo>
                              <a:cubicBezTo>
                                <a:pt x="494" y="197"/>
                                <a:pt x="494" y="197"/>
                                <a:pt x="494" y="197"/>
                              </a:cubicBezTo>
                              <a:cubicBezTo>
                                <a:pt x="333" y="386"/>
                                <a:pt x="333" y="386"/>
                                <a:pt x="333" y="386"/>
                              </a:cubicBezTo>
                              <a:cubicBezTo>
                                <a:pt x="368" y="407"/>
                                <a:pt x="368" y="407"/>
                                <a:pt x="368" y="407"/>
                              </a:cubicBezTo>
                              <a:lnTo>
                                <a:pt x="530" y="218"/>
                              </a:lnTo>
                              <a:close/>
                              <a:moveTo>
                                <a:pt x="641" y="397"/>
                              </a:moveTo>
                              <a:cubicBezTo>
                                <a:pt x="661" y="373"/>
                                <a:pt x="661" y="373"/>
                                <a:pt x="661" y="373"/>
                              </a:cubicBezTo>
                              <a:cubicBezTo>
                                <a:pt x="634" y="358"/>
                                <a:pt x="634" y="358"/>
                                <a:pt x="634" y="358"/>
                              </a:cubicBezTo>
                              <a:cubicBezTo>
                                <a:pt x="668" y="318"/>
                                <a:pt x="668" y="318"/>
                                <a:pt x="668" y="318"/>
                              </a:cubicBezTo>
                              <a:cubicBezTo>
                                <a:pt x="626" y="306"/>
                                <a:pt x="626" y="306"/>
                                <a:pt x="626" y="306"/>
                              </a:cubicBezTo>
                              <a:cubicBezTo>
                                <a:pt x="599" y="337"/>
                                <a:pt x="599" y="337"/>
                                <a:pt x="599" y="337"/>
                              </a:cubicBezTo>
                              <a:cubicBezTo>
                                <a:pt x="576" y="324"/>
                                <a:pt x="576" y="324"/>
                                <a:pt x="576" y="324"/>
                              </a:cubicBezTo>
                              <a:cubicBezTo>
                                <a:pt x="556" y="347"/>
                                <a:pt x="556" y="347"/>
                                <a:pt x="556" y="347"/>
                              </a:cubicBezTo>
                              <a:cubicBezTo>
                                <a:pt x="579" y="361"/>
                                <a:pt x="579" y="361"/>
                                <a:pt x="579" y="361"/>
                              </a:cubicBezTo>
                              <a:cubicBezTo>
                                <a:pt x="512" y="440"/>
                                <a:pt x="512" y="440"/>
                                <a:pt x="512" y="440"/>
                              </a:cubicBezTo>
                              <a:cubicBezTo>
                                <a:pt x="493" y="463"/>
                                <a:pt x="490" y="482"/>
                                <a:pt x="514" y="497"/>
                              </a:cubicBezTo>
                              <a:cubicBezTo>
                                <a:pt x="526" y="503"/>
                                <a:pt x="539" y="508"/>
                                <a:pt x="545" y="509"/>
                              </a:cubicBezTo>
                              <a:cubicBezTo>
                                <a:pt x="567" y="483"/>
                                <a:pt x="567" y="483"/>
                                <a:pt x="567" y="483"/>
                              </a:cubicBezTo>
                              <a:cubicBezTo>
                                <a:pt x="562" y="482"/>
                                <a:pt x="552" y="479"/>
                                <a:pt x="549" y="477"/>
                              </a:cubicBezTo>
                              <a:cubicBezTo>
                                <a:pt x="540" y="472"/>
                                <a:pt x="543" y="466"/>
                                <a:pt x="548" y="460"/>
                              </a:cubicBezTo>
                              <a:cubicBezTo>
                                <a:pt x="614" y="382"/>
                                <a:pt x="614" y="382"/>
                                <a:pt x="614" y="382"/>
                              </a:cubicBezTo>
                              <a:cubicBezTo>
                                <a:pt x="641" y="397"/>
                                <a:pt x="641" y="397"/>
                                <a:pt x="641" y="397"/>
                              </a:cubicBezTo>
                              <a:moveTo>
                                <a:pt x="695" y="597"/>
                              </a:moveTo>
                              <a:cubicBezTo>
                                <a:pt x="810" y="460"/>
                                <a:pt x="810" y="460"/>
                                <a:pt x="810" y="460"/>
                              </a:cubicBezTo>
                              <a:cubicBezTo>
                                <a:pt x="775" y="439"/>
                                <a:pt x="775" y="439"/>
                                <a:pt x="775" y="439"/>
                              </a:cubicBezTo>
                              <a:cubicBezTo>
                                <a:pt x="713" y="513"/>
                                <a:pt x="713" y="513"/>
                                <a:pt x="713" y="513"/>
                              </a:cubicBezTo>
                              <a:cubicBezTo>
                                <a:pt x="693" y="536"/>
                                <a:pt x="669" y="547"/>
                                <a:pt x="648" y="535"/>
                              </a:cubicBezTo>
                              <a:cubicBezTo>
                                <a:pt x="632" y="526"/>
                                <a:pt x="644" y="511"/>
                                <a:pt x="657" y="497"/>
                              </a:cubicBezTo>
                              <a:cubicBezTo>
                                <a:pt x="728" y="412"/>
                                <a:pt x="728" y="412"/>
                                <a:pt x="728" y="412"/>
                              </a:cubicBezTo>
                              <a:cubicBezTo>
                                <a:pt x="693" y="392"/>
                                <a:pt x="693" y="392"/>
                                <a:pt x="693" y="392"/>
                              </a:cubicBezTo>
                              <a:cubicBezTo>
                                <a:pt x="609" y="491"/>
                                <a:pt x="609" y="491"/>
                                <a:pt x="609" y="491"/>
                              </a:cubicBezTo>
                              <a:cubicBezTo>
                                <a:pt x="588" y="516"/>
                                <a:pt x="590" y="541"/>
                                <a:pt x="614" y="555"/>
                              </a:cubicBezTo>
                              <a:cubicBezTo>
                                <a:pt x="630" y="564"/>
                                <a:pt x="649" y="567"/>
                                <a:pt x="676" y="558"/>
                              </a:cubicBezTo>
                              <a:cubicBezTo>
                                <a:pt x="662" y="579"/>
                                <a:pt x="662" y="579"/>
                                <a:pt x="662" y="579"/>
                              </a:cubicBezTo>
                              <a:cubicBezTo>
                                <a:pt x="695" y="597"/>
                                <a:pt x="695" y="597"/>
                                <a:pt x="695" y="597"/>
                              </a:cubicBezTo>
                              <a:moveTo>
                                <a:pt x="920" y="495"/>
                              </a:moveTo>
                              <a:cubicBezTo>
                                <a:pt x="948" y="461"/>
                                <a:pt x="948" y="461"/>
                                <a:pt x="948" y="461"/>
                              </a:cubicBezTo>
                              <a:cubicBezTo>
                                <a:pt x="904" y="435"/>
                                <a:pt x="904" y="435"/>
                                <a:pt x="904" y="435"/>
                              </a:cubicBezTo>
                              <a:cubicBezTo>
                                <a:pt x="876" y="470"/>
                                <a:pt x="876" y="470"/>
                                <a:pt x="876" y="470"/>
                              </a:cubicBezTo>
                              <a:cubicBezTo>
                                <a:pt x="920" y="495"/>
                                <a:pt x="920" y="495"/>
                                <a:pt x="920" y="495"/>
                              </a:cubicBezTo>
                              <a:moveTo>
                                <a:pt x="833" y="641"/>
                              </a:moveTo>
                              <a:cubicBezTo>
                                <a:pt x="809" y="628"/>
                                <a:pt x="809" y="628"/>
                                <a:pt x="809" y="628"/>
                              </a:cubicBezTo>
                              <a:cubicBezTo>
                                <a:pt x="904" y="514"/>
                                <a:pt x="904" y="514"/>
                                <a:pt x="904" y="514"/>
                              </a:cubicBezTo>
                              <a:cubicBezTo>
                                <a:pt x="845" y="480"/>
                                <a:pt x="845" y="480"/>
                                <a:pt x="845" y="480"/>
                              </a:cubicBezTo>
                              <a:cubicBezTo>
                                <a:pt x="825" y="504"/>
                                <a:pt x="825" y="504"/>
                                <a:pt x="825" y="504"/>
                              </a:cubicBezTo>
                              <a:cubicBezTo>
                                <a:pt x="849" y="517"/>
                                <a:pt x="849" y="517"/>
                                <a:pt x="849" y="517"/>
                              </a:cubicBezTo>
                              <a:cubicBezTo>
                                <a:pt x="774" y="607"/>
                                <a:pt x="774" y="607"/>
                                <a:pt x="774" y="607"/>
                              </a:cubicBezTo>
                              <a:cubicBezTo>
                                <a:pt x="750" y="594"/>
                                <a:pt x="750" y="594"/>
                                <a:pt x="750" y="594"/>
                              </a:cubicBezTo>
                              <a:cubicBezTo>
                                <a:pt x="730" y="618"/>
                                <a:pt x="730" y="618"/>
                                <a:pt x="730" y="618"/>
                              </a:cubicBezTo>
                              <a:cubicBezTo>
                                <a:pt x="813" y="665"/>
                                <a:pt x="813" y="665"/>
                                <a:pt x="813" y="665"/>
                              </a:cubicBezTo>
                              <a:lnTo>
                                <a:pt x="833" y="641"/>
                              </a:lnTo>
                              <a:close/>
                              <a:moveTo>
                                <a:pt x="967" y="753"/>
                              </a:moveTo>
                              <a:cubicBezTo>
                                <a:pt x="1050" y="653"/>
                                <a:pt x="1050" y="653"/>
                                <a:pt x="1050" y="653"/>
                              </a:cubicBezTo>
                              <a:cubicBezTo>
                                <a:pt x="1070" y="628"/>
                                <a:pt x="1068" y="603"/>
                                <a:pt x="1044" y="589"/>
                              </a:cubicBezTo>
                              <a:cubicBezTo>
                                <a:pt x="1028" y="580"/>
                                <a:pt x="1009" y="577"/>
                                <a:pt x="982" y="587"/>
                              </a:cubicBezTo>
                              <a:cubicBezTo>
                                <a:pt x="995" y="566"/>
                                <a:pt x="995" y="566"/>
                                <a:pt x="995" y="566"/>
                              </a:cubicBezTo>
                              <a:cubicBezTo>
                                <a:pt x="963" y="547"/>
                                <a:pt x="963" y="547"/>
                                <a:pt x="963" y="547"/>
                              </a:cubicBezTo>
                              <a:cubicBezTo>
                                <a:pt x="848" y="685"/>
                                <a:pt x="848" y="685"/>
                                <a:pt x="848" y="685"/>
                              </a:cubicBezTo>
                              <a:cubicBezTo>
                                <a:pt x="884" y="706"/>
                                <a:pt x="884" y="706"/>
                                <a:pt x="884" y="706"/>
                              </a:cubicBezTo>
                              <a:cubicBezTo>
                                <a:pt x="945" y="632"/>
                                <a:pt x="945" y="632"/>
                                <a:pt x="945" y="632"/>
                              </a:cubicBezTo>
                              <a:cubicBezTo>
                                <a:pt x="965" y="608"/>
                                <a:pt x="989" y="597"/>
                                <a:pt x="1010" y="609"/>
                              </a:cubicBezTo>
                              <a:cubicBezTo>
                                <a:pt x="1026" y="618"/>
                                <a:pt x="1014" y="633"/>
                                <a:pt x="1002" y="647"/>
                              </a:cubicBezTo>
                              <a:cubicBezTo>
                                <a:pt x="931" y="732"/>
                                <a:pt x="931" y="732"/>
                                <a:pt x="931" y="732"/>
                              </a:cubicBezTo>
                              <a:cubicBezTo>
                                <a:pt x="967" y="753"/>
                                <a:pt x="967" y="753"/>
                                <a:pt x="967" y="753"/>
                              </a:cubicBezTo>
                              <a:moveTo>
                                <a:pt x="1174" y="741"/>
                              </a:moveTo>
                              <a:cubicBezTo>
                                <a:pt x="1186" y="719"/>
                                <a:pt x="1185" y="708"/>
                                <a:pt x="1168" y="698"/>
                              </a:cubicBezTo>
                              <a:cubicBezTo>
                                <a:pt x="1136" y="680"/>
                                <a:pt x="1101" y="721"/>
                                <a:pt x="1086" y="747"/>
                              </a:cubicBezTo>
                              <a:cubicBezTo>
                                <a:pt x="1075" y="767"/>
                                <a:pt x="1079" y="781"/>
                                <a:pt x="1096" y="790"/>
                              </a:cubicBezTo>
                              <a:cubicBezTo>
                                <a:pt x="1123" y="805"/>
                                <a:pt x="1159" y="768"/>
                                <a:pt x="1174" y="741"/>
                              </a:cubicBezTo>
                              <a:moveTo>
                                <a:pt x="1083" y="822"/>
                              </a:moveTo>
                              <a:cubicBezTo>
                                <a:pt x="1064" y="811"/>
                                <a:pt x="1058" y="790"/>
                                <a:pt x="1061" y="776"/>
                              </a:cubicBezTo>
                              <a:cubicBezTo>
                                <a:pt x="1041" y="794"/>
                                <a:pt x="1041" y="794"/>
                                <a:pt x="1041" y="794"/>
                              </a:cubicBezTo>
                              <a:cubicBezTo>
                                <a:pt x="1008" y="776"/>
                                <a:pt x="1008" y="776"/>
                                <a:pt x="1008" y="776"/>
                              </a:cubicBezTo>
                              <a:cubicBezTo>
                                <a:pt x="1166" y="584"/>
                                <a:pt x="1166" y="584"/>
                                <a:pt x="1166" y="584"/>
                              </a:cubicBezTo>
                              <a:cubicBezTo>
                                <a:pt x="1201" y="604"/>
                                <a:pt x="1201" y="604"/>
                                <a:pt x="1201" y="604"/>
                              </a:cubicBezTo>
                              <a:cubicBezTo>
                                <a:pt x="1142" y="677"/>
                                <a:pt x="1142" y="677"/>
                                <a:pt x="1142" y="677"/>
                              </a:cubicBezTo>
                              <a:cubicBezTo>
                                <a:pt x="1159" y="669"/>
                                <a:pt x="1181" y="667"/>
                                <a:pt x="1198" y="676"/>
                              </a:cubicBezTo>
                              <a:cubicBezTo>
                                <a:pt x="1226" y="692"/>
                                <a:pt x="1230" y="724"/>
                                <a:pt x="1210" y="760"/>
                              </a:cubicBezTo>
                              <a:cubicBezTo>
                                <a:pt x="1184" y="806"/>
                                <a:pt x="1131" y="849"/>
                                <a:pt x="1083" y="822"/>
                              </a:cubicBezTo>
                              <a:close/>
                              <a:moveTo>
                                <a:pt x="1334" y="831"/>
                              </a:moveTo>
                              <a:cubicBezTo>
                                <a:pt x="1345" y="811"/>
                                <a:pt x="1344" y="796"/>
                                <a:pt x="1327" y="787"/>
                              </a:cubicBezTo>
                              <a:cubicBezTo>
                                <a:pt x="1294" y="769"/>
                                <a:pt x="1262" y="808"/>
                                <a:pt x="1247" y="835"/>
                              </a:cubicBezTo>
                              <a:cubicBezTo>
                                <a:pt x="1236" y="855"/>
                                <a:pt x="1237" y="869"/>
                                <a:pt x="1253" y="878"/>
                              </a:cubicBezTo>
                              <a:cubicBezTo>
                                <a:pt x="1286" y="897"/>
                                <a:pt x="1319" y="857"/>
                                <a:pt x="1334" y="831"/>
                              </a:cubicBezTo>
                              <a:moveTo>
                                <a:pt x="1232" y="905"/>
                              </a:moveTo>
                              <a:cubicBezTo>
                                <a:pt x="1197" y="886"/>
                                <a:pt x="1192" y="851"/>
                                <a:pt x="1212" y="815"/>
                              </a:cubicBezTo>
                              <a:cubicBezTo>
                                <a:pt x="1239" y="767"/>
                                <a:pt x="1291" y="728"/>
                                <a:pt x="1349" y="760"/>
                              </a:cubicBezTo>
                              <a:cubicBezTo>
                                <a:pt x="1383" y="779"/>
                                <a:pt x="1389" y="814"/>
                                <a:pt x="1369" y="850"/>
                              </a:cubicBezTo>
                              <a:cubicBezTo>
                                <a:pt x="1342" y="899"/>
                                <a:pt x="1289" y="937"/>
                                <a:pt x="1232" y="905"/>
                              </a:cubicBezTo>
                              <a:close/>
                              <a:moveTo>
                                <a:pt x="1454" y="1024"/>
                              </a:moveTo>
                              <a:cubicBezTo>
                                <a:pt x="1567" y="884"/>
                                <a:pt x="1567" y="884"/>
                                <a:pt x="1567" y="884"/>
                              </a:cubicBezTo>
                              <a:cubicBezTo>
                                <a:pt x="1531" y="865"/>
                                <a:pt x="1531" y="865"/>
                                <a:pt x="1531" y="865"/>
                              </a:cubicBezTo>
                              <a:cubicBezTo>
                                <a:pt x="1471" y="939"/>
                                <a:pt x="1471" y="939"/>
                                <a:pt x="1471" y="939"/>
                              </a:cubicBezTo>
                              <a:cubicBezTo>
                                <a:pt x="1451" y="963"/>
                                <a:pt x="1427" y="974"/>
                                <a:pt x="1406" y="963"/>
                              </a:cubicBezTo>
                              <a:cubicBezTo>
                                <a:pt x="1390" y="954"/>
                                <a:pt x="1402" y="939"/>
                                <a:pt x="1414" y="924"/>
                              </a:cubicBezTo>
                              <a:cubicBezTo>
                                <a:pt x="1483" y="838"/>
                                <a:pt x="1483" y="838"/>
                                <a:pt x="1483" y="838"/>
                              </a:cubicBezTo>
                              <a:cubicBezTo>
                                <a:pt x="1448" y="819"/>
                                <a:pt x="1448" y="819"/>
                                <a:pt x="1448" y="819"/>
                              </a:cubicBezTo>
                              <a:cubicBezTo>
                                <a:pt x="1366" y="920"/>
                                <a:pt x="1366" y="920"/>
                                <a:pt x="1366" y="920"/>
                              </a:cubicBezTo>
                              <a:cubicBezTo>
                                <a:pt x="1346" y="945"/>
                                <a:pt x="1348" y="970"/>
                                <a:pt x="1373" y="983"/>
                              </a:cubicBezTo>
                              <a:cubicBezTo>
                                <a:pt x="1389" y="992"/>
                                <a:pt x="1408" y="994"/>
                                <a:pt x="1434" y="985"/>
                              </a:cubicBezTo>
                              <a:cubicBezTo>
                                <a:pt x="1421" y="1006"/>
                                <a:pt x="1421" y="1006"/>
                                <a:pt x="1421" y="1006"/>
                              </a:cubicBezTo>
                              <a:cubicBezTo>
                                <a:pt x="1454" y="1024"/>
                                <a:pt x="1454" y="1024"/>
                                <a:pt x="1454" y="1024"/>
                              </a:cubicBezTo>
                              <a:moveTo>
                                <a:pt x="1645" y="1128"/>
                              </a:moveTo>
                              <a:cubicBezTo>
                                <a:pt x="1790" y="1005"/>
                                <a:pt x="1790" y="1005"/>
                                <a:pt x="1790" y="1005"/>
                              </a:cubicBezTo>
                              <a:cubicBezTo>
                                <a:pt x="1758" y="988"/>
                                <a:pt x="1758" y="988"/>
                                <a:pt x="1758" y="988"/>
                              </a:cubicBezTo>
                              <a:cubicBezTo>
                                <a:pt x="1641" y="1095"/>
                                <a:pt x="1641" y="1095"/>
                                <a:pt x="1641" y="1095"/>
                              </a:cubicBezTo>
                              <a:cubicBezTo>
                                <a:pt x="1717" y="966"/>
                                <a:pt x="1717" y="966"/>
                                <a:pt x="1717" y="966"/>
                              </a:cubicBezTo>
                              <a:cubicBezTo>
                                <a:pt x="1675" y="943"/>
                                <a:pt x="1675" y="943"/>
                                <a:pt x="1675" y="943"/>
                              </a:cubicBezTo>
                              <a:cubicBezTo>
                                <a:pt x="1562" y="1052"/>
                                <a:pt x="1562" y="1052"/>
                                <a:pt x="1562" y="1052"/>
                              </a:cubicBezTo>
                              <a:cubicBezTo>
                                <a:pt x="1634" y="920"/>
                                <a:pt x="1634" y="920"/>
                                <a:pt x="1634" y="920"/>
                              </a:cubicBezTo>
                              <a:cubicBezTo>
                                <a:pt x="1602" y="903"/>
                                <a:pt x="1602" y="903"/>
                                <a:pt x="1602" y="903"/>
                              </a:cubicBezTo>
                              <a:cubicBezTo>
                                <a:pt x="1524" y="1062"/>
                                <a:pt x="1524" y="1062"/>
                                <a:pt x="1524" y="1062"/>
                              </a:cubicBezTo>
                              <a:cubicBezTo>
                                <a:pt x="1566" y="1085"/>
                                <a:pt x="1566" y="1085"/>
                                <a:pt x="1566" y="1085"/>
                              </a:cubicBezTo>
                              <a:cubicBezTo>
                                <a:pt x="1679" y="976"/>
                                <a:pt x="1679" y="976"/>
                                <a:pt x="1679" y="976"/>
                              </a:cubicBezTo>
                              <a:cubicBezTo>
                                <a:pt x="1603" y="1105"/>
                                <a:pt x="1603" y="1105"/>
                                <a:pt x="1603" y="1105"/>
                              </a:cubicBezTo>
                              <a:cubicBezTo>
                                <a:pt x="1645" y="1128"/>
                                <a:pt x="1645" y="1128"/>
                                <a:pt x="1645" y="1128"/>
                              </a:cubicBezTo>
                              <a:moveTo>
                                <a:pt x="1959" y="1157"/>
                              </a:moveTo>
                              <a:cubicBezTo>
                                <a:pt x="1978" y="1133"/>
                                <a:pt x="1978" y="1133"/>
                                <a:pt x="1978" y="1133"/>
                              </a:cubicBezTo>
                              <a:cubicBezTo>
                                <a:pt x="1858" y="1069"/>
                                <a:pt x="1858" y="1069"/>
                                <a:pt x="1858" y="1069"/>
                              </a:cubicBezTo>
                              <a:cubicBezTo>
                                <a:pt x="1839" y="1093"/>
                                <a:pt x="1839" y="1093"/>
                                <a:pt x="1839" y="1093"/>
                              </a:cubicBezTo>
                              <a:cubicBezTo>
                                <a:pt x="1959" y="1157"/>
                                <a:pt x="1959" y="1157"/>
                                <a:pt x="1959" y="1157"/>
                              </a:cubicBezTo>
                              <a:moveTo>
                                <a:pt x="1940" y="1182"/>
                              </a:moveTo>
                              <a:cubicBezTo>
                                <a:pt x="1820" y="1118"/>
                                <a:pt x="1820" y="1118"/>
                                <a:pt x="1820" y="1118"/>
                              </a:cubicBezTo>
                              <a:cubicBezTo>
                                <a:pt x="1801" y="1142"/>
                                <a:pt x="1801" y="1142"/>
                                <a:pt x="1801" y="1142"/>
                              </a:cubicBezTo>
                              <a:cubicBezTo>
                                <a:pt x="1921" y="1206"/>
                                <a:pt x="1921" y="1206"/>
                                <a:pt x="1921" y="1206"/>
                              </a:cubicBezTo>
                              <a:lnTo>
                                <a:pt x="1940" y="1182"/>
                              </a:lnTo>
                              <a:close/>
                              <a:moveTo>
                                <a:pt x="2186" y="1230"/>
                              </a:moveTo>
                              <a:cubicBezTo>
                                <a:pt x="2201" y="1202"/>
                                <a:pt x="2202" y="1181"/>
                                <a:pt x="2178" y="1169"/>
                              </a:cubicBezTo>
                              <a:cubicBezTo>
                                <a:pt x="2131" y="1144"/>
                                <a:pt x="2076" y="1216"/>
                                <a:pt x="2056" y="1255"/>
                              </a:cubicBezTo>
                              <a:cubicBezTo>
                                <a:pt x="2040" y="1284"/>
                                <a:pt x="2040" y="1304"/>
                                <a:pt x="2064" y="1316"/>
                              </a:cubicBezTo>
                              <a:cubicBezTo>
                                <a:pt x="2112" y="1341"/>
                                <a:pt x="2166" y="1269"/>
                                <a:pt x="2186" y="1230"/>
                              </a:cubicBezTo>
                              <a:moveTo>
                                <a:pt x="2062" y="1351"/>
                              </a:moveTo>
                              <a:cubicBezTo>
                                <a:pt x="2053" y="1363"/>
                                <a:pt x="2053" y="1363"/>
                                <a:pt x="2053" y="1363"/>
                              </a:cubicBezTo>
                              <a:cubicBezTo>
                                <a:pt x="2049" y="1369"/>
                                <a:pt x="2044" y="1375"/>
                                <a:pt x="2052" y="1379"/>
                              </a:cubicBezTo>
                              <a:cubicBezTo>
                                <a:pt x="2057" y="1382"/>
                                <a:pt x="2066" y="1383"/>
                                <a:pt x="2071" y="1384"/>
                              </a:cubicBezTo>
                              <a:cubicBezTo>
                                <a:pt x="2050" y="1411"/>
                                <a:pt x="2050" y="1411"/>
                                <a:pt x="2050" y="1411"/>
                              </a:cubicBezTo>
                              <a:cubicBezTo>
                                <a:pt x="2046" y="1410"/>
                                <a:pt x="2031" y="1406"/>
                                <a:pt x="2022" y="1402"/>
                              </a:cubicBezTo>
                              <a:cubicBezTo>
                                <a:pt x="1998" y="1389"/>
                                <a:pt x="1995" y="1373"/>
                                <a:pt x="2014" y="1348"/>
                              </a:cubicBezTo>
                              <a:cubicBezTo>
                                <a:pt x="2026" y="1332"/>
                                <a:pt x="2026" y="1332"/>
                                <a:pt x="2026" y="1332"/>
                              </a:cubicBezTo>
                              <a:cubicBezTo>
                                <a:pt x="2002" y="1312"/>
                                <a:pt x="1997" y="1280"/>
                                <a:pt x="2020" y="1236"/>
                              </a:cubicBezTo>
                              <a:cubicBezTo>
                                <a:pt x="2053" y="1173"/>
                                <a:pt x="2122" y="1101"/>
                                <a:pt x="2199" y="1141"/>
                              </a:cubicBezTo>
                              <a:cubicBezTo>
                                <a:pt x="2237" y="1161"/>
                                <a:pt x="2250" y="1197"/>
                                <a:pt x="2222" y="1249"/>
                              </a:cubicBezTo>
                              <a:cubicBezTo>
                                <a:pt x="2192" y="1307"/>
                                <a:pt x="2131" y="1372"/>
                                <a:pt x="2062" y="1351"/>
                              </a:cubicBezTo>
                              <a:close/>
                              <a:moveTo>
                                <a:pt x="2280" y="1463"/>
                              </a:moveTo>
                              <a:cubicBezTo>
                                <a:pt x="2390" y="1321"/>
                                <a:pt x="2390" y="1321"/>
                                <a:pt x="2390" y="1321"/>
                              </a:cubicBezTo>
                              <a:cubicBezTo>
                                <a:pt x="2353" y="1302"/>
                                <a:pt x="2353" y="1302"/>
                                <a:pt x="2353" y="1302"/>
                              </a:cubicBezTo>
                              <a:cubicBezTo>
                                <a:pt x="2295" y="1378"/>
                                <a:pt x="2295" y="1378"/>
                                <a:pt x="2295" y="1378"/>
                              </a:cubicBezTo>
                              <a:cubicBezTo>
                                <a:pt x="2276" y="1402"/>
                                <a:pt x="2252" y="1414"/>
                                <a:pt x="2231" y="1403"/>
                              </a:cubicBezTo>
                              <a:cubicBezTo>
                                <a:pt x="2214" y="1395"/>
                                <a:pt x="2226" y="1380"/>
                                <a:pt x="2238" y="1365"/>
                              </a:cubicBezTo>
                              <a:cubicBezTo>
                                <a:pt x="2305" y="1277"/>
                                <a:pt x="2305" y="1277"/>
                                <a:pt x="2305" y="1277"/>
                              </a:cubicBezTo>
                              <a:cubicBezTo>
                                <a:pt x="2269" y="1258"/>
                                <a:pt x="2269" y="1258"/>
                                <a:pt x="2269" y="1258"/>
                              </a:cubicBezTo>
                              <a:cubicBezTo>
                                <a:pt x="2190" y="1361"/>
                                <a:pt x="2190" y="1361"/>
                                <a:pt x="2190" y="1361"/>
                              </a:cubicBezTo>
                              <a:cubicBezTo>
                                <a:pt x="2170" y="1387"/>
                                <a:pt x="2173" y="1412"/>
                                <a:pt x="2198" y="1424"/>
                              </a:cubicBezTo>
                              <a:cubicBezTo>
                                <a:pt x="2215" y="1433"/>
                                <a:pt x="2234" y="1435"/>
                                <a:pt x="2260" y="1425"/>
                              </a:cubicBezTo>
                              <a:cubicBezTo>
                                <a:pt x="2247" y="1446"/>
                                <a:pt x="2247" y="1446"/>
                                <a:pt x="2247" y="1446"/>
                              </a:cubicBezTo>
                              <a:cubicBezTo>
                                <a:pt x="2280" y="1463"/>
                                <a:pt x="2280" y="1463"/>
                                <a:pt x="2280" y="1463"/>
                              </a:cubicBezTo>
                              <a:moveTo>
                                <a:pt x="2438" y="1544"/>
                              </a:moveTo>
                              <a:cubicBezTo>
                                <a:pt x="2510" y="1449"/>
                                <a:pt x="2510" y="1449"/>
                                <a:pt x="2510" y="1449"/>
                              </a:cubicBezTo>
                              <a:cubicBezTo>
                                <a:pt x="2536" y="1414"/>
                                <a:pt x="2528" y="1388"/>
                                <a:pt x="2490" y="1368"/>
                              </a:cubicBezTo>
                              <a:cubicBezTo>
                                <a:pt x="2467" y="1357"/>
                                <a:pt x="2443" y="1354"/>
                                <a:pt x="2432" y="1352"/>
                              </a:cubicBezTo>
                              <a:cubicBezTo>
                                <a:pt x="2411" y="1380"/>
                                <a:pt x="2411" y="1380"/>
                                <a:pt x="2411" y="1380"/>
                              </a:cubicBezTo>
                              <a:cubicBezTo>
                                <a:pt x="2425" y="1383"/>
                                <a:pt x="2446" y="1384"/>
                                <a:pt x="2468" y="1395"/>
                              </a:cubicBezTo>
                              <a:cubicBezTo>
                                <a:pt x="2486" y="1404"/>
                                <a:pt x="2486" y="1414"/>
                                <a:pt x="2473" y="1431"/>
                              </a:cubicBezTo>
                              <a:cubicBezTo>
                                <a:pt x="2468" y="1438"/>
                                <a:pt x="2468" y="1438"/>
                                <a:pt x="2468" y="1438"/>
                              </a:cubicBezTo>
                              <a:cubicBezTo>
                                <a:pt x="2435" y="1423"/>
                                <a:pt x="2435" y="1423"/>
                                <a:pt x="2435" y="1423"/>
                              </a:cubicBezTo>
                              <a:cubicBezTo>
                                <a:pt x="2397" y="1407"/>
                                <a:pt x="2360" y="1414"/>
                                <a:pt x="2343" y="1448"/>
                              </a:cubicBezTo>
                              <a:cubicBezTo>
                                <a:pt x="2329" y="1475"/>
                                <a:pt x="2337" y="1496"/>
                                <a:pt x="2359" y="1507"/>
                              </a:cubicBezTo>
                              <a:cubicBezTo>
                                <a:pt x="2377" y="1517"/>
                                <a:pt x="2395" y="1516"/>
                                <a:pt x="2418" y="1504"/>
                              </a:cubicBezTo>
                              <a:cubicBezTo>
                                <a:pt x="2405" y="1527"/>
                                <a:pt x="2405" y="1527"/>
                                <a:pt x="2405" y="1527"/>
                              </a:cubicBezTo>
                              <a:cubicBezTo>
                                <a:pt x="2438" y="1544"/>
                                <a:pt x="2438" y="1544"/>
                                <a:pt x="2438" y="1544"/>
                              </a:cubicBezTo>
                              <a:moveTo>
                                <a:pt x="2451" y="1460"/>
                              </a:moveTo>
                              <a:cubicBezTo>
                                <a:pt x="2441" y="1473"/>
                                <a:pt x="2441" y="1473"/>
                                <a:pt x="2441" y="1473"/>
                              </a:cubicBezTo>
                              <a:cubicBezTo>
                                <a:pt x="2432" y="1486"/>
                                <a:pt x="2409" y="1495"/>
                                <a:pt x="2390" y="1485"/>
                              </a:cubicBezTo>
                              <a:cubicBezTo>
                                <a:pt x="2380" y="1480"/>
                                <a:pt x="2377" y="1472"/>
                                <a:pt x="2382" y="1462"/>
                              </a:cubicBezTo>
                              <a:cubicBezTo>
                                <a:pt x="2394" y="1440"/>
                                <a:pt x="2414" y="1442"/>
                                <a:pt x="2435" y="1452"/>
                              </a:cubicBezTo>
                              <a:lnTo>
                                <a:pt x="2451" y="1460"/>
                              </a:lnTo>
                              <a:close/>
                              <a:moveTo>
                                <a:pt x="2547" y="1549"/>
                              </a:moveTo>
                              <a:cubicBezTo>
                                <a:pt x="2669" y="1387"/>
                                <a:pt x="2669" y="1387"/>
                                <a:pt x="2669" y="1387"/>
                              </a:cubicBezTo>
                              <a:cubicBezTo>
                                <a:pt x="2609" y="1356"/>
                                <a:pt x="2609" y="1356"/>
                                <a:pt x="2609" y="1356"/>
                              </a:cubicBezTo>
                              <a:cubicBezTo>
                                <a:pt x="2588" y="1384"/>
                                <a:pt x="2588" y="1384"/>
                                <a:pt x="2588" y="1384"/>
                              </a:cubicBezTo>
                              <a:cubicBezTo>
                                <a:pt x="2612" y="1396"/>
                                <a:pt x="2612" y="1396"/>
                                <a:pt x="2612" y="1396"/>
                              </a:cubicBezTo>
                              <a:cubicBezTo>
                                <a:pt x="2508" y="1534"/>
                                <a:pt x="2508" y="1534"/>
                                <a:pt x="2508" y="1534"/>
                              </a:cubicBezTo>
                              <a:cubicBezTo>
                                <a:pt x="2489" y="1560"/>
                                <a:pt x="2492" y="1576"/>
                                <a:pt x="2517" y="1588"/>
                              </a:cubicBezTo>
                              <a:cubicBezTo>
                                <a:pt x="2526" y="1593"/>
                                <a:pt x="2541" y="1597"/>
                                <a:pt x="2545" y="1597"/>
                              </a:cubicBezTo>
                              <a:cubicBezTo>
                                <a:pt x="2565" y="1570"/>
                                <a:pt x="2565" y="1570"/>
                                <a:pt x="2565" y="1570"/>
                              </a:cubicBezTo>
                              <a:cubicBezTo>
                                <a:pt x="2561" y="1569"/>
                                <a:pt x="2551" y="1568"/>
                                <a:pt x="2547" y="1565"/>
                              </a:cubicBezTo>
                              <a:cubicBezTo>
                                <a:pt x="2538" y="1561"/>
                                <a:pt x="2543" y="1555"/>
                                <a:pt x="2547" y="1549"/>
                              </a:cubicBezTo>
                              <a:moveTo>
                                <a:pt x="2745" y="1475"/>
                              </a:moveTo>
                              <a:cubicBezTo>
                                <a:pt x="2772" y="1439"/>
                                <a:pt x="2772" y="1439"/>
                                <a:pt x="2772" y="1439"/>
                              </a:cubicBezTo>
                              <a:cubicBezTo>
                                <a:pt x="2726" y="1416"/>
                                <a:pt x="2726" y="1416"/>
                                <a:pt x="2726" y="1416"/>
                              </a:cubicBezTo>
                              <a:cubicBezTo>
                                <a:pt x="2699" y="1452"/>
                                <a:pt x="2699" y="1452"/>
                                <a:pt x="2699" y="1452"/>
                              </a:cubicBezTo>
                              <a:cubicBezTo>
                                <a:pt x="2745" y="1475"/>
                                <a:pt x="2745" y="1475"/>
                                <a:pt x="2745" y="1475"/>
                              </a:cubicBezTo>
                              <a:moveTo>
                                <a:pt x="2666" y="1625"/>
                              </a:moveTo>
                              <a:cubicBezTo>
                                <a:pt x="2642" y="1613"/>
                                <a:pt x="2642" y="1613"/>
                                <a:pt x="2642" y="1613"/>
                              </a:cubicBezTo>
                              <a:cubicBezTo>
                                <a:pt x="2731" y="1494"/>
                                <a:pt x="2731" y="1494"/>
                                <a:pt x="2731" y="1494"/>
                              </a:cubicBezTo>
                              <a:cubicBezTo>
                                <a:pt x="2670" y="1464"/>
                                <a:pt x="2670" y="1464"/>
                                <a:pt x="2670" y="1464"/>
                              </a:cubicBezTo>
                              <a:cubicBezTo>
                                <a:pt x="2651" y="1488"/>
                                <a:pt x="2651" y="1488"/>
                                <a:pt x="2651" y="1488"/>
                              </a:cubicBezTo>
                              <a:cubicBezTo>
                                <a:pt x="2676" y="1501"/>
                                <a:pt x="2676" y="1501"/>
                                <a:pt x="2676" y="1501"/>
                              </a:cubicBezTo>
                              <a:cubicBezTo>
                                <a:pt x="2605" y="1595"/>
                                <a:pt x="2605" y="1595"/>
                                <a:pt x="2605" y="1595"/>
                              </a:cubicBezTo>
                              <a:cubicBezTo>
                                <a:pt x="2581" y="1582"/>
                                <a:pt x="2581" y="1582"/>
                                <a:pt x="2581" y="1582"/>
                              </a:cubicBezTo>
                              <a:cubicBezTo>
                                <a:pt x="2562" y="1607"/>
                                <a:pt x="2562" y="1607"/>
                                <a:pt x="2562" y="1607"/>
                              </a:cubicBezTo>
                              <a:cubicBezTo>
                                <a:pt x="2647" y="1650"/>
                                <a:pt x="2647" y="1650"/>
                                <a:pt x="2647" y="1650"/>
                              </a:cubicBezTo>
                              <a:lnTo>
                                <a:pt x="2666" y="1625"/>
                              </a:lnTo>
                              <a:close/>
                              <a:moveTo>
                                <a:pt x="2845" y="1586"/>
                              </a:moveTo>
                              <a:cubicBezTo>
                                <a:pt x="2864" y="1561"/>
                                <a:pt x="2864" y="1561"/>
                                <a:pt x="2864" y="1561"/>
                              </a:cubicBezTo>
                              <a:cubicBezTo>
                                <a:pt x="2836" y="1547"/>
                                <a:pt x="2836" y="1547"/>
                                <a:pt x="2836" y="1547"/>
                              </a:cubicBezTo>
                              <a:cubicBezTo>
                                <a:pt x="2867" y="1506"/>
                                <a:pt x="2867" y="1506"/>
                                <a:pt x="2867" y="1506"/>
                              </a:cubicBezTo>
                              <a:cubicBezTo>
                                <a:pt x="2825" y="1496"/>
                                <a:pt x="2825" y="1496"/>
                                <a:pt x="2825" y="1496"/>
                              </a:cubicBezTo>
                              <a:cubicBezTo>
                                <a:pt x="2800" y="1529"/>
                                <a:pt x="2800" y="1529"/>
                                <a:pt x="2800" y="1529"/>
                              </a:cubicBezTo>
                              <a:cubicBezTo>
                                <a:pt x="2776" y="1517"/>
                                <a:pt x="2776" y="1517"/>
                                <a:pt x="2776" y="1517"/>
                              </a:cubicBezTo>
                              <a:cubicBezTo>
                                <a:pt x="2757" y="1542"/>
                                <a:pt x="2757" y="1542"/>
                                <a:pt x="2757" y="1542"/>
                              </a:cubicBezTo>
                              <a:cubicBezTo>
                                <a:pt x="2781" y="1554"/>
                                <a:pt x="2781" y="1554"/>
                                <a:pt x="2781" y="1554"/>
                              </a:cubicBezTo>
                              <a:cubicBezTo>
                                <a:pt x="2720" y="1637"/>
                                <a:pt x="2720" y="1637"/>
                                <a:pt x="2720" y="1637"/>
                              </a:cubicBezTo>
                              <a:cubicBezTo>
                                <a:pt x="2702" y="1661"/>
                                <a:pt x="2700" y="1680"/>
                                <a:pt x="2726" y="1693"/>
                              </a:cubicBezTo>
                              <a:cubicBezTo>
                                <a:pt x="2738" y="1699"/>
                                <a:pt x="2751" y="1703"/>
                                <a:pt x="2757" y="1704"/>
                              </a:cubicBezTo>
                              <a:cubicBezTo>
                                <a:pt x="2778" y="1677"/>
                                <a:pt x="2778" y="1677"/>
                                <a:pt x="2778" y="1677"/>
                              </a:cubicBezTo>
                              <a:cubicBezTo>
                                <a:pt x="2773" y="1676"/>
                                <a:pt x="2762" y="1674"/>
                                <a:pt x="2759" y="1672"/>
                              </a:cubicBezTo>
                              <a:cubicBezTo>
                                <a:pt x="2750" y="1667"/>
                                <a:pt x="2752" y="1661"/>
                                <a:pt x="2756" y="1655"/>
                              </a:cubicBezTo>
                              <a:cubicBezTo>
                                <a:pt x="2818" y="1572"/>
                                <a:pt x="2818" y="1572"/>
                                <a:pt x="2818" y="1572"/>
                              </a:cubicBezTo>
                              <a:cubicBezTo>
                                <a:pt x="2845" y="1586"/>
                                <a:pt x="2845" y="1586"/>
                                <a:pt x="2845" y="1586"/>
                              </a:cubicBezTo>
                              <a:moveTo>
                                <a:pt x="2840" y="1776"/>
                              </a:moveTo>
                              <a:cubicBezTo>
                                <a:pt x="3010" y="1633"/>
                                <a:pt x="3010" y="1633"/>
                                <a:pt x="3010" y="1633"/>
                              </a:cubicBezTo>
                              <a:cubicBezTo>
                                <a:pt x="2972" y="1614"/>
                                <a:pt x="2972" y="1614"/>
                                <a:pt x="2972" y="1614"/>
                              </a:cubicBezTo>
                              <a:cubicBezTo>
                                <a:pt x="2856" y="1723"/>
                                <a:pt x="2856" y="1723"/>
                                <a:pt x="2856" y="1723"/>
                              </a:cubicBezTo>
                              <a:cubicBezTo>
                                <a:pt x="2920" y="1589"/>
                                <a:pt x="2920" y="1589"/>
                                <a:pt x="2920" y="1589"/>
                              </a:cubicBezTo>
                              <a:cubicBezTo>
                                <a:pt x="2882" y="1570"/>
                                <a:pt x="2882" y="1570"/>
                                <a:pt x="2882" y="1570"/>
                              </a:cubicBezTo>
                              <a:cubicBezTo>
                                <a:pt x="2819" y="1736"/>
                                <a:pt x="2819" y="1736"/>
                                <a:pt x="2819" y="1736"/>
                              </a:cubicBezTo>
                              <a:cubicBezTo>
                                <a:pt x="2828" y="1740"/>
                                <a:pt x="2828" y="1740"/>
                                <a:pt x="2828" y="1740"/>
                              </a:cubicBezTo>
                              <a:cubicBezTo>
                                <a:pt x="2808" y="1758"/>
                                <a:pt x="2808" y="1758"/>
                                <a:pt x="2808" y="1758"/>
                              </a:cubicBezTo>
                              <a:cubicBezTo>
                                <a:pt x="2800" y="1765"/>
                                <a:pt x="2792" y="1766"/>
                                <a:pt x="2782" y="1761"/>
                              </a:cubicBezTo>
                              <a:cubicBezTo>
                                <a:pt x="2774" y="1757"/>
                                <a:pt x="2765" y="1748"/>
                                <a:pt x="2761" y="1744"/>
                              </a:cubicBezTo>
                              <a:cubicBezTo>
                                <a:pt x="2742" y="1771"/>
                                <a:pt x="2742" y="1771"/>
                                <a:pt x="2742" y="1771"/>
                              </a:cubicBezTo>
                              <a:cubicBezTo>
                                <a:pt x="2746" y="1775"/>
                                <a:pt x="2757" y="1785"/>
                                <a:pt x="2769" y="1791"/>
                              </a:cubicBezTo>
                              <a:cubicBezTo>
                                <a:pt x="2789" y="1801"/>
                                <a:pt x="2808" y="1803"/>
                                <a:pt x="2840" y="1776"/>
                              </a:cubicBezTo>
                              <a:moveTo>
                                <a:pt x="3188" y="1694"/>
                              </a:moveTo>
                              <a:cubicBezTo>
                                <a:pt x="3214" y="1657"/>
                                <a:pt x="3214" y="1657"/>
                                <a:pt x="3214" y="1657"/>
                              </a:cubicBezTo>
                              <a:cubicBezTo>
                                <a:pt x="3168" y="1635"/>
                                <a:pt x="3168" y="1635"/>
                                <a:pt x="3168" y="1635"/>
                              </a:cubicBezTo>
                              <a:cubicBezTo>
                                <a:pt x="3142" y="1671"/>
                                <a:pt x="3142" y="1671"/>
                                <a:pt x="3142" y="1671"/>
                              </a:cubicBezTo>
                              <a:cubicBezTo>
                                <a:pt x="3188" y="1694"/>
                                <a:pt x="3188" y="1694"/>
                                <a:pt x="3188" y="1694"/>
                              </a:cubicBezTo>
                              <a:moveTo>
                                <a:pt x="3111" y="1845"/>
                              </a:moveTo>
                              <a:cubicBezTo>
                                <a:pt x="3086" y="1833"/>
                                <a:pt x="3086" y="1833"/>
                                <a:pt x="3086" y="1833"/>
                              </a:cubicBezTo>
                              <a:cubicBezTo>
                                <a:pt x="3174" y="1713"/>
                                <a:pt x="3174" y="1713"/>
                                <a:pt x="3174" y="1713"/>
                              </a:cubicBezTo>
                              <a:cubicBezTo>
                                <a:pt x="3113" y="1683"/>
                                <a:pt x="3113" y="1683"/>
                                <a:pt x="3113" y="1683"/>
                              </a:cubicBezTo>
                              <a:cubicBezTo>
                                <a:pt x="3094" y="1709"/>
                                <a:pt x="3094" y="1709"/>
                                <a:pt x="3094" y="1709"/>
                              </a:cubicBezTo>
                              <a:cubicBezTo>
                                <a:pt x="3119" y="1720"/>
                                <a:pt x="3119" y="1720"/>
                                <a:pt x="3119" y="1720"/>
                              </a:cubicBezTo>
                              <a:cubicBezTo>
                                <a:pt x="3050" y="1815"/>
                                <a:pt x="3050" y="1815"/>
                                <a:pt x="3050" y="1815"/>
                              </a:cubicBezTo>
                              <a:cubicBezTo>
                                <a:pt x="3025" y="1804"/>
                                <a:pt x="3025" y="1804"/>
                                <a:pt x="3025" y="1804"/>
                              </a:cubicBezTo>
                              <a:cubicBezTo>
                                <a:pt x="3007" y="1829"/>
                                <a:pt x="3007" y="1829"/>
                                <a:pt x="3007" y="1829"/>
                              </a:cubicBezTo>
                              <a:cubicBezTo>
                                <a:pt x="3093" y="1870"/>
                                <a:pt x="3093" y="1870"/>
                                <a:pt x="3093" y="1870"/>
                              </a:cubicBezTo>
                              <a:lnTo>
                                <a:pt x="3111" y="1845"/>
                              </a:lnTo>
                              <a:close/>
                              <a:moveTo>
                                <a:pt x="3252" y="1947"/>
                              </a:moveTo>
                              <a:cubicBezTo>
                                <a:pt x="3328" y="1842"/>
                                <a:pt x="3328" y="1842"/>
                                <a:pt x="3328" y="1842"/>
                              </a:cubicBezTo>
                              <a:cubicBezTo>
                                <a:pt x="3347" y="1816"/>
                                <a:pt x="3343" y="1791"/>
                                <a:pt x="3318" y="1779"/>
                              </a:cubicBezTo>
                              <a:cubicBezTo>
                                <a:pt x="3301" y="1771"/>
                                <a:pt x="3282" y="1770"/>
                                <a:pt x="3256" y="1781"/>
                              </a:cubicBezTo>
                              <a:cubicBezTo>
                                <a:pt x="3268" y="1759"/>
                                <a:pt x="3268" y="1759"/>
                                <a:pt x="3268" y="1759"/>
                              </a:cubicBezTo>
                              <a:cubicBezTo>
                                <a:pt x="3234" y="1743"/>
                                <a:pt x="3234" y="1743"/>
                                <a:pt x="3234" y="1743"/>
                              </a:cubicBezTo>
                              <a:cubicBezTo>
                                <a:pt x="3129" y="1888"/>
                                <a:pt x="3129" y="1888"/>
                                <a:pt x="3129" y="1888"/>
                              </a:cubicBezTo>
                              <a:cubicBezTo>
                                <a:pt x="3166" y="1906"/>
                                <a:pt x="3166" y="1906"/>
                                <a:pt x="3166" y="1906"/>
                              </a:cubicBezTo>
                              <a:cubicBezTo>
                                <a:pt x="3222" y="1828"/>
                                <a:pt x="3222" y="1828"/>
                                <a:pt x="3222" y="1828"/>
                              </a:cubicBezTo>
                              <a:cubicBezTo>
                                <a:pt x="3241" y="1803"/>
                                <a:pt x="3264" y="1791"/>
                                <a:pt x="3285" y="1801"/>
                              </a:cubicBezTo>
                              <a:cubicBezTo>
                                <a:pt x="3302" y="1809"/>
                                <a:pt x="3291" y="1824"/>
                                <a:pt x="3280" y="1840"/>
                              </a:cubicBezTo>
                              <a:cubicBezTo>
                                <a:pt x="3215" y="1930"/>
                                <a:pt x="3215" y="1930"/>
                                <a:pt x="3215" y="1930"/>
                              </a:cubicBezTo>
                              <a:cubicBezTo>
                                <a:pt x="3252" y="1947"/>
                                <a:pt x="3252" y="1947"/>
                                <a:pt x="3252" y="1947"/>
                              </a:cubicBezTo>
                              <a:moveTo>
                                <a:pt x="3510" y="2070"/>
                              </a:moveTo>
                              <a:cubicBezTo>
                                <a:pt x="3654" y="1867"/>
                                <a:pt x="3654" y="1867"/>
                                <a:pt x="3654" y="1867"/>
                              </a:cubicBezTo>
                              <a:cubicBezTo>
                                <a:pt x="3617" y="1850"/>
                                <a:pt x="3617" y="1850"/>
                                <a:pt x="3617" y="1850"/>
                              </a:cubicBezTo>
                              <a:cubicBezTo>
                                <a:pt x="3559" y="1931"/>
                                <a:pt x="3559" y="1931"/>
                                <a:pt x="3559" y="1931"/>
                              </a:cubicBezTo>
                              <a:cubicBezTo>
                                <a:pt x="3497" y="1902"/>
                                <a:pt x="3497" y="1902"/>
                                <a:pt x="3497" y="1902"/>
                              </a:cubicBezTo>
                              <a:cubicBezTo>
                                <a:pt x="3555" y="1821"/>
                                <a:pt x="3555" y="1821"/>
                                <a:pt x="3555" y="1821"/>
                              </a:cubicBezTo>
                              <a:cubicBezTo>
                                <a:pt x="3518" y="1803"/>
                                <a:pt x="3518" y="1803"/>
                                <a:pt x="3518" y="1803"/>
                              </a:cubicBezTo>
                              <a:cubicBezTo>
                                <a:pt x="3375" y="2006"/>
                                <a:pt x="3375" y="2006"/>
                                <a:pt x="3375" y="2006"/>
                              </a:cubicBezTo>
                              <a:cubicBezTo>
                                <a:pt x="3412" y="2024"/>
                                <a:pt x="3412" y="2024"/>
                                <a:pt x="3412" y="2024"/>
                              </a:cubicBezTo>
                              <a:cubicBezTo>
                                <a:pt x="3477" y="1930"/>
                                <a:pt x="3477" y="1930"/>
                                <a:pt x="3477" y="1930"/>
                              </a:cubicBezTo>
                              <a:cubicBezTo>
                                <a:pt x="3539" y="1960"/>
                                <a:pt x="3539" y="1960"/>
                                <a:pt x="3539" y="1960"/>
                              </a:cubicBezTo>
                              <a:cubicBezTo>
                                <a:pt x="3473" y="2053"/>
                                <a:pt x="3473" y="2053"/>
                                <a:pt x="3473" y="2053"/>
                              </a:cubicBezTo>
                              <a:cubicBezTo>
                                <a:pt x="3510" y="2070"/>
                                <a:pt x="3510" y="2070"/>
                                <a:pt x="3510" y="2070"/>
                              </a:cubicBezTo>
                              <a:moveTo>
                                <a:pt x="3709" y="2041"/>
                              </a:moveTo>
                              <a:cubicBezTo>
                                <a:pt x="3719" y="2020"/>
                                <a:pt x="3717" y="2006"/>
                                <a:pt x="3700" y="1998"/>
                              </a:cubicBezTo>
                              <a:cubicBezTo>
                                <a:pt x="3666" y="1982"/>
                                <a:pt x="3636" y="2023"/>
                                <a:pt x="3623" y="2051"/>
                              </a:cubicBezTo>
                              <a:cubicBezTo>
                                <a:pt x="3614" y="2071"/>
                                <a:pt x="3615" y="2086"/>
                                <a:pt x="3633" y="2094"/>
                              </a:cubicBezTo>
                              <a:cubicBezTo>
                                <a:pt x="3667" y="2110"/>
                                <a:pt x="3696" y="2068"/>
                                <a:pt x="3709" y="2041"/>
                              </a:cubicBezTo>
                              <a:moveTo>
                                <a:pt x="3613" y="2122"/>
                              </a:moveTo>
                              <a:cubicBezTo>
                                <a:pt x="3577" y="2105"/>
                                <a:pt x="3569" y="2071"/>
                                <a:pt x="3587" y="2034"/>
                              </a:cubicBezTo>
                              <a:cubicBezTo>
                                <a:pt x="3610" y="1983"/>
                                <a:pt x="3660" y="1941"/>
                                <a:pt x="3720" y="1969"/>
                              </a:cubicBezTo>
                              <a:cubicBezTo>
                                <a:pt x="3755" y="1986"/>
                                <a:pt x="3763" y="2020"/>
                                <a:pt x="3746" y="2058"/>
                              </a:cubicBezTo>
                              <a:cubicBezTo>
                                <a:pt x="3722" y="2108"/>
                                <a:pt x="3672" y="2150"/>
                                <a:pt x="3613" y="2122"/>
                              </a:cubicBezTo>
                              <a:close/>
                              <a:moveTo>
                                <a:pt x="3927" y="2069"/>
                              </a:moveTo>
                              <a:cubicBezTo>
                                <a:pt x="3924" y="2066"/>
                                <a:pt x="3919" y="2061"/>
                                <a:pt x="3913" y="2059"/>
                              </a:cubicBezTo>
                              <a:cubicBezTo>
                                <a:pt x="3899" y="2052"/>
                                <a:pt x="3882" y="2055"/>
                                <a:pt x="3863" y="2067"/>
                              </a:cubicBezTo>
                              <a:cubicBezTo>
                                <a:pt x="3875" y="2045"/>
                                <a:pt x="3875" y="2045"/>
                                <a:pt x="3875" y="2045"/>
                              </a:cubicBezTo>
                              <a:cubicBezTo>
                                <a:pt x="3816" y="2018"/>
                                <a:pt x="3816" y="2018"/>
                                <a:pt x="3816" y="2018"/>
                              </a:cubicBezTo>
                              <a:cubicBezTo>
                                <a:pt x="3798" y="2043"/>
                                <a:pt x="3798" y="2043"/>
                                <a:pt x="3798" y="2043"/>
                              </a:cubicBezTo>
                              <a:cubicBezTo>
                                <a:pt x="3823" y="2055"/>
                                <a:pt x="3823" y="2055"/>
                                <a:pt x="3823" y="2055"/>
                              </a:cubicBezTo>
                              <a:cubicBezTo>
                                <a:pt x="3756" y="2151"/>
                                <a:pt x="3756" y="2151"/>
                                <a:pt x="3756" y="2151"/>
                              </a:cubicBezTo>
                              <a:cubicBezTo>
                                <a:pt x="3731" y="2140"/>
                                <a:pt x="3731" y="2140"/>
                                <a:pt x="3731" y="2140"/>
                              </a:cubicBezTo>
                              <a:cubicBezTo>
                                <a:pt x="3713" y="2165"/>
                                <a:pt x="3713" y="2165"/>
                                <a:pt x="3713" y="2165"/>
                              </a:cubicBezTo>
                              <a:cubicBezTo>
                                <a:pt x="3812" y="2211"/>
                                <a:pt x="3812" y="2211"/>
                                <a:pt x="3812" y="2211"/>
                              </a:cubicBezTo>
                              <a:cubicBezTo>
                                <a:pt x="3830" y="2185"/>
                                <a:pt x="3830" y="2185"/>
                                <a:pt x="3830" y="2185"/>
                              </a:cubicBezTo>
                              <a:cubicBezTo>
                                <a:pt x="3793" y="2168"/>
                                <a:pt x="3793" y="2168"/>
                                <a:pt x="3793" y="2168"/>
                              </a:cubicBezTo>
                              <a:cubicBezTo>
                                <a:pt x="3830" y="2114"/>
                                <a:pt x="3830" y="2114"/>
                                <a:pt x="3830" y="2114"/>
                              </a:cubicBezTo>
                              <a:cubicBezTo>
                                <a:pt x="3848" y="2088"/>
                                <a:pt x="3867" y="2083"/>
                                <a:pt x="3878" y="2088"/>
                              </a:cubicBezTo>
                              <a:cubicBezTo>
                                <a:pt x="3891" y="2094"/>
                                <a:pt x="3898" y="2100"/>
                                <a:pt x="3903" y="2104"/>
                              </a:cubicBezTo>
                              <a:cubicBezTo>
                                <a:pt x="3927" y="2069"/>
                                <a:pt x="3927" y="2069"/>
                                <a:pt x="3927" y="2069"/>
                              </a:cubicBezTo>
                              <a:moveTo>
                                <a:pt x="4023" y="2146"/>
                              </a:moveTo>
                              <a:cubicBezTo>
                                <a:pt x="4041" y="2121"/>
                                <a:pt x="4041" y="2121"/>
                                <a:pt x="4041" y="2121"/>
                              </a:cubicBezTo>
                              <a:cubicBezTo>
                                <a:pt x="4013" y="2108"/>
                                <a:pt x="4013" y="2108"/>
                                <a:pt x="4013" y="2108"/>
                              </a:cubicBezTo>
                              <a:cubicBezTo>
                                <a:pt x="4042" y="2065"/>
                                <a:pt x="4042" y="2065"/>
                                <a:pt x="4042" y="2065"/>
                              </a:cubicBezTo>
                              <a:cubicBezTo>
                                <a:pt x="4000" y="2057"/>
                                <a:pt x="4000" y="2057"/>
                                <a:pt x="4000" y="2057"/>
                              </a:cubicBezTo>
                              <a:cubicBezTo>
                                <a:pt x="3976" y="2091"/>
                                <a:pt x="3976" y="2091"/>
                                <a:pt x="3976" y="2091"/>
                              </a:cubicBezTo>
                              <a:cubicBezTo>
                                <a:pt x="3951" y="2080"/>
                                <a:pt x="3951" y="2080"/>
                                <a:pt x="3951" y="2080"/>
                              </a:cubicBezTo>
                              <a:cubicBezTo>
                                <a:pt x="3934" y="2105"/>
                                <a:pt x="3934" y="2105"/>
                                <a:pt x="3934" y="2105"/>
                              </a:cubicBezTo>
                              <a:cubicBezTo>
                                <a:pt x="3958" y="2117"/>
                                <a:pt x="3958" y="2117"/>
                                <a:pt x="3958" y="2117"/>
                              </a:cubicBezTo>
                              <a:cubicBezTo>
                                <a:pt x="3899" y="2202"/>
                                <a:pt x="3899" y="2202"/>
                                <a:pt x="3899" y="2202"/>
                              </a:cubicBezTo>
                              <a:cubicBezTo>
                                <a:pt x="3883" y="2227"/>
                                <a:pt x="3881" y="2246"/>
                                <a:pt x="3908" y="2258"/>
                              </a:cubicBezTo>
                              <a:cubicBezTo>
                                <a:pt x="3920" y="2264"/>
                                <a:pt x="3934" y="2267"/>
                                <a:pt x="3940" y="2267"/>
                              </a:cubicBezTo>
                              <a:cubicBezTo>
                                <a:pt x="3959" y="2240"/>
                                <a:pt x="3959" y="2240"/>
                                <a:pt x="3959" y="2240"/>
                              </a:cubicBezTo>
                              <a:cubicBezTo>
                                <a:pt x="3954" y="2239"/>
                                <a:pt x="3943" y="2237"/>
                                <a:pt x="3940" y="2235"/>
                              </a:cubicBezTo>
                              <a:cubicBezTo>
                                <a:pt x="3931" y="2231"/>
                                <a:pt x="3933" y="2225"/>
                                <a:pt x="3937" y="2218"/>
                              </a:cubicBezTo>
                              <a:cubicBezTo>
                                <a:pt x="3996" y="2134"/>
                                <a:pt x="3996" y="2134"/>
                                <a:pt x="3996" y="2134"/>
                              </a:cubicBezTo>
                              <a:cubicBezTo>
                                <a:pt x="4023" y="2146"/>
                                <a:pt x="4023" y="2146"/>
                                <a:pt x="4023" y="2146"/>
                              </a:cubicBezTo>
                              <a:moveTo>
                                <a:pt x="4144" y="2141"/>
                              </a:moveTo>
                              <a:cubicBezTo>
                                <a:pt x="4169" y="2104"/>
                                <a:pt x="4169" y="2104"/>
                                <a:pt x="4169" y="2104"/>
                              </a:cubicBezTo>
                              <a:cubicBezTo>
                                <a:pt x="4123" y="2083"/>
                                <a:pt x="4123" y="2083"/>
                                <a:pt x="4123" y="2083"/>
                              </a:cubicBezTo>
                              <a:cubicBezTo>
                                <a:pt x="4097" y="2120"/>
                                <a:pt x="4097" y="2120"/>
                                <a:pt x="4097" y="2120"/>
                              </a:cubicBezTo>
                              <a:cubicBezTo>
                                <a:pt x="4144" y="2141"/>
                                <a:pt x="4144" y="2141"/>
                                <a:pt x="4144" y="2141"/>
                              </a:cubicBezTo>
                              <a:moveTo>
                                <a:pt x="4071" y="2295"/>
                              </a:moveTo>
                              <a:cubicBezTo>
                                <a:pt x="4047" y="2284"/>
                                <a:pt x="4047" y="2284"/>
                                <a:pt x="4047" y="2284"/>
                              </a:cubicBezTo>
                              <a:cubicBezTo>
                                <a:pt x="4130" y="2161"/>
                                <a:pt x="4130" y="2161"/>
                                <a:pt x="4130" y="2161"/>
                              </a:cubicBezTo>
                              <a:cubicBezTo>
                                <a:pt x="4068" y="2133"/>
                                <a:pt x="4068" y="2133"/>
                                <a:pt x="4068" y="2133"/>
                              </a:cubicBezTo>
                              <a:cubicBezTo>
                                <a:pt x="4051" y="2159"/>
                                <a:pt x="4051" y="2159"/>
                                <a:pt x="4051" y="2159"/>
                              </a:cubicBezTo>
                              <a:cubicBezTo>
                                <a:pt x="4076" y="2170"/>
                                <a:pt x="4076" y="2170"/>
                                <a:pt x="4076" y="2170"/>
                              </a:cubicBezTo>
                              <a:cubicBezTo>
                                <a:pt x="4009" y="2267"/>
                                <a:pt x="4009" y="2267"/>
                                <a:pt x="4009" y="2267"/>
                              </a:cubicBezTo>
                              <a:cubicBezTo>
                                <a:pt x="3985" y="2256"/>
                                <a:pt x="3985" y="2256"/>
                                <a:pt x="3985" y="2256"/>
                              </a:cubicBezTo>
                              <a:cubicBezTo>
                                <a:pt x="3967" y="2281"/>
                                <a:pt x="3967" y="2281"/>
                                <a:pt x="3967" y="2281"/>
                              </a:cubicBezTo>
                              <a:cubicBezTo>
                                <a:pt x="4054" y="2321"/>
                                <a:pt x="4054" y="2321"/>
                                <a:pt x="4054" y="2321"/>
                              </a:cubicBezTo>
                              <a:lnTo>
                                <a:pt x="4071" y="2295"/>
                              </a:lnTo>
                              <a:close/>
                              <a:moveTo>
                                <a:pt x="4265" y="2266"/>
                              </a:moveTo>
                              <a:cubicBezTo>
                                <a:pt x="4285" y="2236"/>
                                <a:pt x="4285" y="2236"/>
                                <a:pt x="4285" y="2236"/>
                              </a:cubicBezTo>
                              <a:cubicBezTo>
                                <a:pt x="4279" y="2230"/>
                                <a:pt x="4268" y="2219"/>
                                <a:pt x="4253" y="2212"/>
                              </a:cubicBezTo>
                              <a:cubicBezTo>
                                <a:pt x="4193" y="2186"/>
                                <a:pt x="4146" y="2222"/>
                                <a:pt x="4119" y="2282"/>
                              </a:cubicBezTo>
                              <a:cubicBezTo>
                                <a:pt x="4101" y="2322"/>
                                <a:pt x="4114" y="2351"/>
                                <a:pt x="4148" y="2367"/>
                              </a:cubicBezTo>
                              <a:cubicBezTo>
                                <a:pt x="4163" y="2374"/>
                                <a:pt x="4180" y="2376"/>
                                <a:pt x="4190" y="2377"/>
                              </a:cubicBezTo>
                              <a:cubicBezTo>
                                <a:pt x="4210" y="2348"/>
                                <a:pt x="4210" y="2348"/>
                                <a:pt x="4210" y="2348"/>
                              </a:cubicBezTo>
                              <a:cubicBezTo>
                                <a:pt x="4201" y="2347"/>
                                <a:pt x="4183" y="2345"/>
                                <a:pt x="4168" y="2338"/>
                              </a:cubicBezTo>
                              <a:cubicBezTo>
                                <a:pt x="4151" y="2331"/>
                                <a:pt x="4148" y="2317"/>
                                <a:pt x="4157" y="2297"/>
                              </a:cubicBezTo>
                              <a:cubicBezTo>
                                <a:pt x="4170" y="2268"/>
                                <a:pt x="4199" y="2226"/>
                                <a:pt x="4233" y="2241"/>
                              </a:cubicBezTo>
                              <a:cubicBezTo>
                                <a:pt x="4248" y="2248"/>
                                <a:pt x="4259" y="2260"/>
                                <a:pt x="4265" y="2266"/>
                              </a:cubicBezTo>
                              <a:moveTo>
                                <a:pt x="4349" y="2452"/>
                              </a:moveTo>
                              <a:cubicBezTo>
                                <a:pt x="4449" y="2303"/>
                                <a:pt x="4449" y="2303"/>
                                <a:pt x="4449" y="2303"/>
                              </a:cubicBezTo>
                              <a:cubicBezTo>
                                <a:pt x="4412" y="2287"/>
                                <a:pt x="4412" y="2287"/>
                                <a:pt x="4412" y="2287"/>
                              </a:cubicBezTo>
                              <a:cubicBezTo>
                                <a:pt x="4358" y="2366"/>
                                <a:pt x="4358" y="2366"/>
                                <a:pt x="4358" y="2366"/>
                              </a:cubicBezTo>
                              <a:cubicBezTo>
                                <a:pt x="4341" y="2392"/>
                                <a:pt x="4318" y="2405"/>
                                <a:pt x="4296" y="2395"/>
                              </a:cubicBezTo>
                              <a:cubicBezTo>
                                <a:pt x="4279" y="2388"/>
                                <a:pt x="4289" y="2372"/>
                                <a:pt x="4300" y="2356"/>
                              </a:cubicBezTo>
                              <a:cubicBezTo>
                                <a:pt x="4362" y="2265"/>
                                <a:pt x="4362" y="2265"/>
                                <a:pt x="4362" y="2265"/>
                              </a:cubicBezTo>
                              <a:cubicBezTo>
                                <a:pt x="4325" y="2248"/>
                                <a:pt x="4325" y="2248"/>
                                <a:pt x="4325" y="2248"/>
                              </a:cubicBezTo>
                              <a:cubicBezTo>
                                <a:pt x="4252" y="2356"/>
                                <a:pt x="4252" y="2356"/>
                                <a:pt x="4252" y="2356"/>
                              </a:cubicBezTo>
                              <a:cubicBezTo>
                                <a:pt x="4234" y="2383"/>
                                <a:pt x="4239" y="2407"/>
                                <a:pt x="4264" y="2419"/>
                              </a:cubicBezTo>
                              <a:cubicBezTo>
                                <a:pt x="4281" y="2426"/>
                                <a:pt x="4300" y="2427"/>
                                <a:pt x="4326" y="2415"/>
                              </a:cubicBezTo>
                              <a:cubicBezTo>
                                <a:pt x="4315" y="2437"/>
                                <a:pt x="4315" y="2437"/>
                                <a:pt x="4315" y="2437"/>
                              </a:cubicBezTo>
                              <a:cubicBezTo>
                                <a:pt x="4349" y="2452"/>
                                <a:pt x="4349" y="2452"/>
                                <a:pt x="4349" y="2452"/>
                              </a:cubicBezTo>
                              <a:moveTo>
                                <a:pt x="4461" y="2453"/>
                              </a:moveTo>
                              <a:cubicBezTo>
                                <a:pt x="4574" y="2284"/>
                                <a:pt x="4574" y="2284"/>
                                <a:pt x="4574" y="2284"/>
                              </a:cubicBezTo>
                              <a:cubicBezTo>
                                <a:pt x="4512" y="2256"/>
                                <a:pt x="4512" y="2256"/>
                                <a:pt x="4512" y="2256"/>
                              </a:cubicBezTo>
                              <a:cubicBezTo>
                                <a:pt x="4492" y="2285"/>
                                <a:pt x="4492" y="2285"/>
                                <a:pt x="4492" y="2285"/>
                              </a:cubicBezTo>
                              <a:cubicBezTo>
                                <a:pt x="4517" y="2296"/>
                                <a:pt x="4517" y="2296"/>
                                <a:pt x="4517" y="2296"/>
                              </a:cubicBezTo>
                              <a:cubicBezTo>
                                <a:pt x="4422" y="2440"/>
                                <a:pt x="4422" y="2440"/>
                                <a:pt x="4422" y="2440"/>
                              </a:cubicBezTo>
                              <a:cubicBezTo>
                                <a:pt x="4404" y="2466"/>
                                <a:pt x="4408" y="2482"/>
                                <a:pt x="4433" y="2493"/>
                              </a:cubicBezTo>
                              <a:cubicBezTo>
                                <a:pt x="4443" y="2497"/>
                                <a:pt x="4458" y="2500"/>
                                <a:pt x="4462" y="2500"/>
                              </a:cubicBezTo>
                              <a:cubicBezTo>
                                <a:pt x="4481" y="2472"/>
                                <a:pt x="4481" y="2472"/>
                                <a:pt x="4481" y="2472"/>
                              </a:cubicBezTo>
                              <a:cubicBezTo>
                                <a:pt x="4476" y="2472"/>
                                <a:pt x="4467" y="2471"/>
                                <a:pt x="4462" y="2468"/>
                              </a:cubicBezTo>
                              <a:cubicBezTo>
                                <a:pt x="4453" y="2465"/>
                                <a:pt x="4458" y="2458"/>
                                <a:pt x="4461" y="2453"/>
                              </a:cubicBezTo>
                              <a:moveTo>
                                <a:pt x="4649" y="2424"/>
                              </a:moveTo>
                              <a:cubicBezTo>
                                <a:pt x="4666" y="2398"/>
                                <a:pt x="4666" y="2398"/>
                                <a:pt x="4666" y="2398"/>
                              </a:cubicBezTo>
                              <a:cubicBezTo>
                                <a:pt x="4638" y="2386"/>
                                <a:pt x="4638" y="2386"/>
                                <a:pt x="4638" y="2386"/>
                              </a:cubicBezTo>
                              <a:cubicBezTo>
                                <a:pt x="4667" y="2342"/>
                                <a:pt x="4667" y="2342"/>
                                <a:pt x="4667" y="2342"/>
                              </a:cubicBezTo>
                              <a:cubicBezTo>
                                <a:pt x="4624" y="2335"/>
                                <a:pt x="4624" y="2335"/>
                                <a:pt x="4624" y="2335"/>
                              </a:cubicBezTo>
                              <a:cubicBezTo>
                                <a:pt x="4601" y="2369"/>
                                <a:pt x="4601" y="2369"/>
                                <a:pt x="4601" y="2369"/>
                              </a:cubicBezTo>
                              <a:cubicBezTo>
                                <a:pt x="4576" y="2359"/>
                                <a:pt x="4576" y="2359"/>
                                <a:pt x="4576" y="2359"/>
                              </a:cubicBezTo>
                              <a:cubicBezTo>
                                <a:pt x="4559" y="2385"/>
                                <a:pt x="4559" y="2385"/>
                                <a:pt x="4559" y="2385"/>
                              </a:cubicBezTo>
                              <a:cubicBezTo>
                                <a:pt x="4584" y="2395"/>
                                <a:pt x="4584" y="2395"/>
                                <a:pt x="4584" y="2395"/>
                              </a:cubicBezTo>
                              <a:cubicBezTo>
                                <a:pt x="4526" y="2482"/>
                                <a:pt x="4526" y="2482"/>
                                <a:pt x="4526" y="2482"/>
                              </a:cubicBezTo>
                              <a:cubicBezTo>
                                <a:pt x="4510" y="2507"/>
                                <a:pt x="4509" y="2526"/>
                                <a:pt x="4536" y="2538"/>
                              </a:cubicBezTo>
                              <a:cubicBezTo>
                                <a:pt x="4548" y="2543"/>
                                <a:pt x="4562" y="2546"/>
                                <a:pt x="4568" y="2546"/>
                              </a:cubicBezTo>
                              <a:cubicBezTo>
                                <a:pt x="4587" y="2518"/>
                                <a:pt x="4587" y="2518"/>
                                <a:pt x="4587" y="2518"/>
                              </a:cubicBezTo>
                              <a:cubicBezTo>
                                <a:pt x="4581" y="2517"/>
                                <a:pt x="4571" y="2516"/>
                                <a:pt x="4567" y="2514"/>
                              </a:cubicBezTo>
                              <a:cubicBezTo>
                                <a:pt x="4558" y="2510"/>
                                <a:pt x="4560" y="2504"/>
                                <a:pt x="4564" y="2497"/>
                              </a:cubicBezTo>
                              <a:cubicBezTo>
                                <a:pt x="4621" y="2412"/>
                                <a:pt x="4621" y="2412"/>
                                <a:pt x="4621" y="2412"/>
                              </a:cubicBezTo>
                              <a:cubicBezTo>
                                <a:pt x="4649" y="2424"/>
                                <a:pt x="4649" y="2424"/>
                                <a:pt x="4649" y="2424"/>
                              </a:cubicBezTo>
                              <a:moveTo>
                                <a:pt x="4727" y="2616"/>
                              </a:moveTo>
                              <a:cubicBezTo>
                                <a:pt x="4825" y="2466"/>
                                <a:pt x="4825" y="2466"/>
                                <a:pt x="4825" y="2466"/>
                              </a:cubicBezTo>
                              <a:cubicBezTo>
                                <a:pt x="4788" y="2450"/>
                                <a:pt x="4788" y="2450"/>
                                <a:pt x="4788" y="2450"/>
                              </a:cubicBezTo>
                              <a:cubicBezTo>
                                <a:pt x="4735" y="2530"/>
                                <a:pt x="4735" y="2530"/>
                                <a:pt x="4735" y="2530"/>
                              </a:cubicBezTo>
                              <a:cubicBezTo>
                                <a:pt x="4718" y="2556"/>
                                <a:pt x="4695" y="2569"/>
                                <a:pt x="4673" y="2560"/>
                              </a:cubicBezTo>
                              <a:cubicBezTo>
                                <a:pt x="4656" y="2552"/>
                                <a:pt x="4666" y="2537"/>
                                <a:pt x="4677" y="2521"/>
                              </a:cubicBezTo>
                              <a:cubicBezTo>
                                <a:pt x="4738" y="2428"/>
                                <a:pt x="4738" y="2428"/>
                                <a:pt x="4738" y="2428"/>
                              </a:cubicBezTo>
                              <a:cubicBezTo>
                                <a:pt x="4700" y="2412"/>
                                <a:pt x="4700" y="2412"/>
                                <a:pt x="4700" y="2412"/>
                              </a:cubicBezTo>
                              <a:cubicBezTo>
                                <a:pt x="4629" y="2521"/>
                                <a:pt x="4629" y="2521"/>
                                <a:pt x="4629" y="2521"/>
                              </a:cubicBezTo>
                              <a:cubicBezTo>
                                <a:pt x="4611" y="2548"/>
                                <a:pt x="4616" y="2572"/>
                                <a:pt x="4642" y="2583"/>
                              </a:cubicBezTo>
                              <a:cubicBezTo>
                                <a:pt x="4659" y="2591"/>
                                <a:pt x="4678" y="2591"/>
                                <a:pt x="4703" y="2579"/>
                              </a:cubicBezTo>
                              <a:cubicBezTo>
                                <a:pt x="4692" y="2601"/>
                                <a:pt x="4692" y="2601"/>
                                <a:pt x="4692" y="2601"/>
                              </a:cubicBezTo>
                              <a:cubicBezTo>
                                <a:pt x="4727" y="2616"/>
                                <a:pt x="4727" y="2616"/>
                                <a:pt x="4727" y="2616"/>
                              </a:cubicBezTo>
                              <a:moveTo>
                                <a:pt x="4952" y="2565"/>
                              </a:moveTo>
                              <a:cubicBezTo>
                                <a:pt x="4975" y="2530"/>
                                <a:pt x="4975" y="2530"/>
                                <a:pt x="4975" y="2530"/>
                              </a:cubicBezTo>
                              <a:cubicBezTo>
                                <a:pt x="4972" y="2526"/>
                                <a:pt x="4966" y="2522"/>
                                <a:pt x="4960" y="2520"/>
                              </a:cubicBezTo>
                              <a:cubicBezTo>
                                <a:pt x="4946" y="2514"/>
                                <a:pt x="4929" y="2517"/>
                                <a:pt x="4910" y="2530"/>
                              </a:cubicBezTo>
                              <a:cubicBezTo>
                                <a:pt x="4922" y="2507"/>
                                <a:pt x="4922" y="2507"/>
                                <a:pt x="4922" y="2507"/>
                              </a:cubicBezTo>
                              <a:cubicBezTo>
                                <a:pt x="4862" y="2482"/>
                                <a:pt x="4862" y="2482"/>
                                <a:pt x="4862" y="2482"/>
                              </a:cubicBezTo>
                              <a:cubicBezTo>
                                <a:pt x="4845" y="2508"/>
                                <a:pt x="4845" y="2508"/>
                                <a:pt x="4845" y="2508"/>
                              </a:cubicBezTo>
                              <a:cubicBezTo>
                                <a:pt x="4870" y="2518"/>
                                <a:pt x="4870" y="2518"/>
                                <a:pt x="4870" y="2518"/>
                              </a:cubicBezTo>
                              <a:cubicBezTo>
                                <a:pt x="4806" y="2617"/>
                                <a:pt x="4806" y="2617"/>
                                <a:pt x="4806" y="2617"/>
                              </a:cubicBezTo>
                              <a:cubicBezTo>
                                <a:pt x="4781" y="2606"/>
                                <a:pt x="4781" y="2606"/>
                                <a:pt x="4781" y="2606"/>
                              </a:cubicBezTo>
                              <a:cubicBezTo>
                                <a:pt x="4764" y="2632"/>
                                <a:pt x="4764" y="2632"/>
                                <a:pt x="4764" y="2632"/>
                              </a:cubicBezTo>
                              <a:cubicBezTo>
                                <a:pt x="4864" y="2675"/>
                                <a:pt x="4864" y="2675"/>
                                <a:pt x="4864" y="2675"/>
                              </a:cubicBezTo>
                              <a:cubicBezTo>
                                <a:pt x="4881" y="2649"/>
                                <a:pt x="4881" y="2649"/>
                                <a:pt x="4881" y="2649"/>
                              </a:cubicBezTo>
                              <a:cubicBezTo>
                                <a:pt x="4844" y="2633"/>
                                <a:pt x="4844" y="2633"/>
                                <a:pt x="4844" y="2633"/>
                              </a:cubicBezTo>
                              <a:cubicBezTo>
                                <a:pt x="4879" y="2577"/>
                                <a:pt x="4879" y="2577"/>
                                <a:pt x="4879" y="2577"/>
                              </a:cubicBezTo>
                              <a:cubicBezTo>
                                <a:pt x="4897" y="2550"/>
                                <a:pt x="4915" y="2545"/>
                                <a:pt x="4927" y="2550"/>
                              </a:cubicBezTo>
                              <a:cubicBezTo>
                                <a:pt x="4939" y="2555"/>
                                <a:pt x="4947" y="2561"/>
                                <a:pt x="4952" y="2565"/>
                              </a:cubicBezTo>
                              <a:moveTo>
                                <a:pt x="4978" y="2648"/>
                              </a:moveTo>
                              <a:cubicBezTo>
                                <a:pt x="5063" y="2684"/>
                                <a:pt x="5087" y="2667"/>
                                <a:pt x="5100" y="2634"/>
                              </a:cubicBezTo>
                              <a:cubicBezTo>
                                <a:pt x="5112" y="2607"/>
                                <a:pt x="5100" y="2578"/>
                                <a:pt x="5069" y="2565"/>
                              </a:cubicBezTo>
                              <a:cubicBezTo>
                                <a:pt x="5007" y="2539"/>
                                <a:pt x="4961" y="2584"/>
                                <a:pt x="4938" y="2637"/>
                              </a:cubicBezTo>
                              <a:cubicBezTo>
                                <a:pt x="4919" y="2683"/>
                                <a:pt x="4938" y="2709"/>
                                <a:pt x="4972" y="2724"/>
                              </a:cubicBezTo>
                              <a:cubicBezTo>
                                <a:pt x="4999" y="2735"/>
                                <a:pt x="5022" y="2736"/>
                                <a:pt x="5033" y="2735"/>
                              </a:cubicBezTo>
                              <a:cubicBezTo>
                                <a:pt x="5051" y="2706"/>
                                <a:pt x="5051" y="2706"/>
                                <a:pt x="5051" y="2706"/>
                              </a:cubicBezTo>
                              <a:cubicBezTo>
                                <a:pt x="5037" y="2706"/>
                                <a:pt x="5012" y="2703"/>
                                <a:pt x="4991" y="2695"/>
                              </a:cubicBezTo>
                              <a:cubicBezTo>
                                <a:pt x="4972" y="2687"/>
                                <a:pt x="4967" y="2673"/>
                                <a:pt x="4975" y="2653"/>
                              </a:cubicBezTo>
                              <a:cubicBezTo>
                                <a:pt x="4978" y="2648"/>
                                <a:pt x="4978" y="2648"/>
                                <a:pt x="4978" y="2648"/>
                              </a:cubicBezTo>
                              <a:moveTo>
                                <a:pt x="5063" y="2620"/>
                              </a:moveTo>
                              <a:cubicBezTo>
                                <a:pt x="5059" y="2632"/>
                                <a:pt x="5048" y="2647"/>
                                <a:pt x="4993" y="2623"/>
                              </a:cubicBezTo>
                              <a:cubicBezTo>
                                <a:pt x="5013" y="2594"/>
                                <a:pt x="5030" y="2584"/>
                                <a:pt x="5051" y="2592"/>
                              </a:cubicBezTo>
                              <a:cubicBezTo>
                                <a:pt x="5064" y="2598"/>
                                <a:pt x="5068" y="2609"/>
                                <a:pt x="5063" y="2620"/>
                              </a:cubicBezTo>
                              <a:close/>
                            </a:path>
                          </a:pathLst>
                        </a:custGeom>
                        <a:solidFill>
                          <a:srgbClr val="CAB600"/>
                        </a:solidFill>
                        <a:ln>
                          <a:noFill/>
                        </a:ln>
                      </wps:spPr>
                      <wps:bodyPr rot="0" vert="horz" wrap="square" lIns="91440" tIns="45720" rIns="91440" bIns="45720" anchor="t" anchorCtr="0" upright="1">
                        <a:noAutofit/>
                      </wps:bodyPr>
                    </wps:wsp>
                    <wps:wsp>
                      <wps:cNvPr id="17" name="Freeform 11"/>
                      <wps:cNvSpPr>
                        <a:spLocks noEditPoints="1"/>
                      </wps:cNvSpPr>
                      <wps:spPr bwMode="auto">
                        <a:xfrm>
                          <a:off x="5840730" y="1817370"/>
                          <a:ext cx="1295400" cy="989965"/>
                        </a:xfrm>
                        <a:custGeom>
                          <a:avLst/>
                          <a:gdLst>
                            <a:gd name="T0" fmla="*/ 2826 w 4080"/>
                            <a:gd name="T1" fmla="*/ 94 h 3117"/>
                            <a:gd name="T2" fmla="*/ 2422 w 4080"/>
                            <a:gd name="T3" fmla="*/ 88 h 3117"/>
                            <a:gd name="T4" fmla="*/ 2193 w 4080"/>
                            <a:gd name="T5" fmla="*/ 64 h 3117"/>
                            <a:gd name="T6" fmla="*/ 1874 w 4080"/>
                            <a:gd name="T7" fmla="*/ 138 h 3117"/>
                            <a:gd name="T8" fmla="*/ 1391 w 4080"/>
                            <a:gd name="T9" fmla="*/ 67 h 3117"/>
                            <a:gd name="T10" fmla="*/ 1117 w 4080"/>
                            <a:gd name="T11" fmla="*/ 123 h 3117"/>
                            <a:gd name="T12" fmla="*/ 722 w 4080"/>
                            <a:gd name="T13" fmla="*/ 67 h 3117"/>
                            <a:gd name="T14" fmla="*/ 565 w 4080"/>
                            <a:gd name="T15" fmla="*/ 233 h 3117"/>
                            <a:gd name="T16" fmla="*/ 26 w 4080"/>
                            <a:gd name="T17" fmla="*/ 59 h 3117"/>
                            <a:gd name="T18" fmla="*/ 3516 w 4080"/>
                            <a:gd name="T19" fmla="*/ 637 h 3117"/>
                            <a:gd name="T20" fmla="*/ 3154 w 4080"/>
                            <a:gd name="T21" fmla="*/ 713 h 3117"/>
                            <a:gd name="T22" fmla="*/ 2720 w 4080"/>
                            <a:gd name="T23" fmla="*/ 713 h 3117"/>
                            <a:gd name="T24" fmla="*/ 2349 w 4080"/>
                            <a:gd name="T25" fmla="*/ 568 h 3117"/>
                            <a:gd name="T26" fmla="*/ 2178 w 4080"/>
                            <a:gd name="T27" fmla="*/ 717 h 3117"/>
                            <a:gd name="T28" fmla="*/ 1979 w 4080"/>
                            <a:gd name="T29" fmla="*/ 630 h 3117"/>
                            <a:gd name="T30" fmla="*/ 1530 w 4080"/>
                            <a:gd name="T31" fmla="*/ 630 h 3117"/>
                            <a:gd name="T32" fmla="*/ 1065 w 4080"/>
                            <a:gd name="T33" fmla="*/ 627 h 3117"/>
                            <a:gd name="T34" fmla="*/ 511 w 4080"/>
                            <a:gd name="T35" fmla="*/ 598 h 3117"/>
                            <a:gd name="T36" fmla="*/ 122 w 4080"/>
                            <a:gd name="T37" fmla="*/ 691 h 3117"/>
                            <a:gd name="T38" fmla="*/ 2011 w 4080"/>
                            <a:gd name="T39" fmla="*/ 1110 h 3117"/>
                            <a:gd name="T40" fmla="*/ 1741 w 4080"/>
                            <a:gd name="T41" fmla="*/ 1110 h 3117"/>
                            <a:gd name="T42" fmla="*/ 1471 w 4080"/>
                            <a:gd name="T43" fmla="*/ 1048 h 3117"/>
                            <a:gd name="T44" fmla="*/ 1169 w 4080"/>
                            <a:gd name="T45" fmla="*/ 1024 h 3117"/>
                            <a:gd name="T46" fmla="*/ 873 w 4080"/>
                            <a:gd name="T47" fmla="*/ 1046 h 3117"/>
                            <a:gd name="T48" fmla="*/ 347 w 4080"/>
                            <a:gd name="T49" fmla="*/ 1110 h 3117"/>
                            <a:gd name="T50" fmla="*/ 112 w 4080"/>
                            <a:gd name="T51" fmla="*/ 1193 h 3117"/>
                            <a:gd name="T52" fmla="*/ 3078 w 4080"/>
                            <a:gd name="T53" fmla="*/ 1547 h 3117"/>
                            <a:gd name="T54" fmla="*/ 2736 w 4080"/>
                            <a:gd name="T55" fmla="*/ 1597 h 3117"/>
                            <a:gd name="T56" fmla="*/ 2218 w 4080"/>
                            <a:gd name="T57" fmla="*/ 1440 h 3117"/>
                            <a:gd name="T58" fmla="*/ 1842 w 4080"/>
                            <a:gd name="T59" fmla="*/ 1653 h 3117"/>
                            <a:gd name="T60" fmla="*/ 1313 w 4080"/>
                            <a:gd name="T61" fmla="*/ 1558 h 3117"/>
                            <a:gd name="T62" fmla="*/ 804 w 4080"/>
                            <a:gd name="T63" fmla="*/ 1440 h 3117"/>
                            <a:gd name="T64" fmla="*/ 356 w 4080"/>
                            <a:gd name="T65" fmla="*/ 1443 h 3117"/>
                            <a:gd name="T66" fmla="*/ 29 w 4080"/>
                            <a:gd name="T67" fmla="*/ 1673 h 3117"/>
                            <a:gd name="T68" fmla="*/ 3123 w 4080"/>
                            <a:gd name="T69" fmla="*/ 2000 h 3117"/>
                            <a:gd name="T70" fmla="*/ 2711 w 4080"/>
                            <a:gd name="T71" fmla="*/ 2077 h 3117"/>
                            <a:gd name="T72" fmla="*/ 2279 w 4080"/>
                            <a:gd name="T73" fmla="*/ 1976 h 3117"/>
                            <a:gd name="T74" fmla="*/ 1842 w 4080"/>
                            <a:gd name="T75" fmla="*/ 2153 h 3117"/>
                            <a:gd name="T76" fmla="*/ 1351 w 4080"/>
                            <a:gd name="T77" fmla="*/ 2134 h 3117"/>
                            <a:gd name="T78" fmla="*/ 865 w 4080"/>
                            <a:gd name="T79" fmla="*/ 1976 h 3117"/>
                            <a:gd name="T80" fmla="*/ 384 w 4080"/>
                            <a:gd name="T81" fmla="*/ 1987 h 3117"/>
                            <a:gd name="T82" fmla="*/ 122 w 4080"/>
                            <a:gd name="T83" fmla="*/ 1946 h 3117"/>
                            <a:gd name="T84" fmla="*/ 1379 w 4080"/>
                            <a:gd name="T85" fmla="*/ 2613 h 3117"/>
                            <a:gd name="T86" fmla="*/ 1090 w 4080"/>
                            <a:gd name="T87" fmla="*/ 2488 h 3117"/>
                            <a:gd name="T88" fmla="*/ 844 w 4080"/>
                            <a:gd name="T89" fmla="*/ 2637 h 3117"/>
                            <a:gd name="T90" fmla="*/ 613 w 4080"/>
                            <a:gd name="T91" fmla="*/ 2517 h 3117"/>
                            <a:gd name="T92" fmla="*/ 164 w 4080"/>
                            <a:gd name="T93" fmla="*/ 2518 h 3117"/>
                            <a:gd name="T94" fmla="*/ 1902 w 4080"/>
                            <a:gd name="T95" fmla="*/ 2565 h 3117"/>
                            <a:gd name="T96" fmla="*/ 3881 w 4080"/>
                            <a:gd name="T97" fmla="*/ 2633 h 3117"/>
                            <a:gd name="T98" fmla="*/ 3399 w 4080"/>
                            <a:gd name="T99" fmla="*/ 2589 h 3117"/>
                            <a:gd name="T100" fmla="*/ 3052 w 4080"/>
                            <a:gd name="T101" fmla="*/ 2612 h 3117"/>
                            <a:gd name="T102" fmla="*/ 2747 w 4080"/>
                            <a:gd name="T103" fmla="*/ 2438 h 3117"/>
                            <a:gd name="T104" fmla="*/ 2501 w 4080"/>
                            <a:gd name="T105" fmla="*/ 2637 h 3117"/>
                            <a:gd name="T106" fmla="*/ 2184 w 4080"/>
                            <a:gd name="T107" fmla="*/ 2637 h 3117"/>
                            <a:gd name="T108" fmla="*/ 2376 w 4080"/>
                            <a:gd name="T109" fmla="*/ 3113 h 3117"/>
                            <a:gd name="T110" fmla="*/ 1894 w 4080"/>
                            <a:gd name="T111" fmla="*/ 3094 h 3117"/>
                            <a:gd name="T112" fmla="*/ 1586 w 4080"/>
                            <a:gd name="T113" fmla="*/ 2947 h 3117"/>
                            <a:gd name="T114" fmla="*/ 1297 w 4080"/>
                            <a:gd name="T115" fmla="*/ 2968 h 3117"/>
                            <a:gd name="T116" fmla="*/ 1033 w 4080"/>
                            <a:gd name="T117" fmla="*/ 3059 h 3117"/>
                            <a:gd name="T118" fmla="*/ 687 w 4080"/>
                            <a:gd name="T119" fmla="*/ 3075 h 3117"/>
                            <a:gd name="T120" fmla="*/ 420 w 4080"/>
                            <a:gd name="T121" fmla="*/ 2947 h 3117"/>
                            <a:gd name="T122" fmla="*/ 2928 w 4080"/>
                            <a:gd name="T123" fmla="*/ 2946 h 3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080" h="3117">
                              <a:moveTo>
                                <a:pt x="3251" y="118"/>
                              </a:moveTo>
                              <a:cubicBezTo>
                                <a:pt x="3251" y="179"/>
                                <a:pt x="3240" y="214"/>
                                <a:pt x="3212" y="214"/>
                              </a:cubicBezTo>
                              <a:cubicBezTo>
                                <a:pt x="3185" y="214"/>
                                <a:pt x="3174" y="179"/>
                                <a:pt x="3174" y="118"/>
                              </a:cubicBezTo>
                              <a:cubicBezTo>
                                <a:pt x="3174" y="58"/>
                                <a:pt x="3185" y="22"/>
                                <a:pt x="3212" y="22"/>
                              </a:cubicBezTo>
                              <a:cubicBezTo>
                                <a:pt x="3240" y="22"/>
                                <a:pt x="3251" y="58"/>
                                <a:pt x="3251" y="118"/>
                              </a:cubicBezTo>
                              <a:close/>
                              <a:moveTo>
                                <a:pt x="3276" y="118"/>
                              </a:moveTo>
                              <a:cubicBezTo>
                                <a:pt x="3276" y="33"/>
                                <a:pt x="3253" y="0"/>
                                <a:pt x="3212" y="0"/>
                              </a:cubicBezTo>
                              <a:cubicBezTo>
                                <a:pt x="3172" y="0"/>
                                <a:pt x="3148" y="33"/>
                                <a:pt x="3148" y="118"/>
                              </a:cubicBezTo>
                              <a:cubicBezTo>
                                <a:pt x="3148" y="203"/>
                                <a:pt x="3172" y="237"/>
                                <a:pt x="3212" y="237"/>
                              </a:cubicBezTo>
                              <a:cubicBezTo>
                                <a:pt x="3253" y="237"/>
                                <a:pt x="3276" y="203"/>
                                <a:pt x="3276" y="118"/>
                              </a:cubicBezTo>
                              <a:close/>
                              <a:moveTo>
                                <a:pt x="3106" y="182"/>
                              </a:moveTo>
                              <a:cubicBezTo>
                                <a:pt x="3106" y="160"/>
                                <a:pt x="3106" y="160"/>
                                <a:pt x="3106" y="160"/>
                              </a:cubicBezTo>
                              <a:cubicBezTo>
                                <a:pt x="3081" y="160"/>
                                <a:pt x="3081" y="160"/>
                                <a:pt x="3081" y="160"/>
                              </a:cubicBezTo>
                              <a:cubicBezTo>
                                <a:pt x="3081" y="86"/>
                                <a:pt x="3081" y="86"/>
                                <a:pt x="3081" y="86"/>
                              </a:cubicBezTo>
                              <a:cubicBezTo>
                                <a:pt x="3055" y="86"/>
                                <a:pt x="3055" y="86"/>
                                <a:pt x="3055" y="86"/>
                              </a:cubicBezTo>
                              <a:cubicBezTo>
                                <a:pt x="3055" y="160"/>
                                <a:pt x="3055" y="160"/>
                                <a:pt x="3055" y="160"/>
                              </a:cubicBezTo>
                              <a:cubicBezTo>
                                <a:pt x="3003" y="160"/>
                                <a:pt x="3003" y="160"/>
                                <a:pt x="3003" y="160"/>
                              </a:cubicBezTo>
                              <a:cubicBezTo>
                                <a:pt x="3061" y="3"/>
                                <a:pt x="3061" y="3"/>
                                <a:pt x="3061" y="3"/>
                              </a:cubicBezTo>
                              <a:cubicBezTo>
                                <a:pt x="3029" y="3"/>
                                <a:pt x="3029" y="3"/>
                                <a:pt x="3029" y="3"/>
                              </a:cubicBezTo>
                              <a:cubicBezTo>
                                <a:pt x="2978" y="160"/>
                                <a:pt x="2978" y="160"/>
                                <a:pt x="2978" y="160"/>
                              </a:cubicBezTo>
                              <a:cubicBezTo>
                                <a:pt x="2978" y="182"/>
                                <a:pt x="2978" y="182"/>
                                <a:pt x="2978" y="182"/>
                              </a:cubicBezTo>
                              <a:cubicBezTo>
                                <a:pt x="3055" y="182"/>
                                <a:pt x="3055" y="182"/>
                                <a:pt x="3055" y="182"/>
                              </a:cubicBezTo>
                              <a:cubicBezTo>
                                <a:pt x="3055" y="233"/>
                                <a:pt x="3055" y="233"/>
                                <a:pt x="3055" y="233"/>
                              </a:cubicBezTo>
                              <a:cubicBezTo>
                                <a:pt x="3081" y="233"/>
                                <a:pt x="3081" y="233"/>
                                <a:pt x="3081" y="233"/>
                              </a:cubicBezTo>
                              <a:cubicBezTo>
                                <a:pt x="3081" y="182"/>
                                <a:pt x="3081" y="182"/>
                                <a:pt x="3081" y="182"/>
                              </a:cubicBezTo>
                              <a:lnTo>
                                <a:pt x="3106" y="182"/>
                              </a:lnTo>
                              <a:close/>
                              <a:moveTo>
                                <a:pt x="2832" y="189"/>
                              </a:moveTo>
                              <a:cubicBezTo>
                                <a:pt x="2832" y="139"/>
                                <a:pt x="2762" y="138"/>
                                <a:pt x="2762" y="109"/>
                              </a:cubicBezTo>
                              <a:cubicBezTo>
                                <a:pt x="2762" y="94"/>
                                <a:pt x="2772" y="86"/>
                                <a:pt x="2788" y="86"/>
                              </a:cubicBezTo>
                              <a:cubicBezTo>
                                <a:pt x="2804" y="86"/>
                                <a:pt x="2819" y="92"/>
                                <a:pt x="2826" y="94"/>
                              </a:cubicBezTo>
                              <a:cubicBezTo>
                                <a:pt x="2826" y="71"/>
                                <a:pt x="2826" y="71"/>
                                <a:pt x="2826" y="71"/>
                              </a:cubicBezTo>
                              <a:cubicBezTo>
                                <a:pt x="2817" y="67"/>
                                <a:pt x="2803" y="64"/>
                                <a:pt x="2789" y="64"/>
                              </a:cubicBezTo>
                              <a:cubicBezTo>
                                <a:pt x="2757" y="64"/>
                                <a:pt x="2737" y="82"/>
                                <a:pt x="2737" y="111"/>
                              </a:cubicBezTo>
                              <a:cubicBezTo>
                                <a:pt x="2737" y="157"/>
                                <a:pt x="2807" y="158"/>
                                <a:pt x="2807" y="189"/>
                              </a:cubicBezTo>
                              <a:cubicBezTo>
                                <a:pt x="2807" y="203"/>
                                <a:pt x="2799" y="214"/>
                                <a:pt x="2782" y="214"/>
                              </a:cubicBezTo>
                              <a:cubicBezTo>
                                <a:pt x="2763" y="214"/>
                                <a:pt x="2748" y="209"/>
                                <a:pt x="2737" y="205"/>
                              </a:cubicBezTo>
                              <a:cubicBezTo>
                                <a:pt x="2737" y="229"/>
                                <a:pt x="2737" y="229"/>
                                <a:pt x="2737" y="229"/>
                              </a:cubicBezTo>
                              <a:cubicBezTo>
                                <a:pt x="2748" y="233"/>
                                <a:pt x="2762" y="237"/>
                                <a:pt x="2781" y="237"/>
                              </a:cubicBezTo>
                              <a:cubicBezTo>
                                <a:pt x="2814" y="237"/>
                                <a:pt x="2832" y="216"/>
                                <a:pt x="2832" y="189"/>
                              </a:cubicBezTo>
                              <a:close/>
                              <a:moveTo>
                                <a:pt x="2688" y="233"/>
                              </a:moveTo>
                              <a:cubicBezTo>
                                <a:pt x="2688" y="67"/>
                                <a:pt x="2688" y="67"/>
                                <a:pt x="2688" y="67"/>
                              </a:cubicBezTo>
                              <a:cubicBezTo>
                                <a:pt x="2662" y="67"/>
                                <a:pt x="2662" y="67"/>
                                <a:pt x="2662" y="67"/>
                              </a:cubicBezTo>
                              <a:cubicBezTo>
                                <a:pt x="2662" y="172"/>
                                <a:pt x="2662" y="172"/>
                                <a:pt x="2662" y="172"/>
                              </a:cubicBezTo>
                              <a:cubicBezTo>
                                <a:pt x="2662" y="196"/>
                                <a:pt x="2644" y="214"/>
                                <a:pt x="2622" y="214"/>
                              </a:cubicBezTo>
                              <a:cubicBezTo>
                                <a:pt x="2607" y="214"/>
                                <a:pt x="2598" y="207"/>
                                <a:pt x="2598" y="189"/>
                              </a:cubicBezTo>
                              <a:cubicBezTo>
                                <a:pt x="2598" y="67"/>
                                <a:pt x="2598" y="67"/>
                                <a:pt x="2598" y="67"/>
                              </a:cubicBezTo>
                              <a:cubicBezTo>
                                <a:pt x="2573" y="67"/>
                                <a:pt x="2573" y="67"/>
                                <a:pt x="2573" y="67"/>
                              </a:cubicBezTo>
                              <a:cubicBezTo>
                                <a:pt x="2573" y="194"/>
                                <a:pt x="2573" y="194"/>
                                <a:pt x="2573" y="194"/>
                              </a:cubicBezTo>
                              <a:cubicBezTo>
                                <a:pt x="2573" y="219"/>
                                <a:pt x="2590" y="237"/>
                                <a:pt x="2615" y="237"/>
                              </a:cubicBezTo>
                              <a:cubicBezTo>
                                <a:pt x="2633" y="237"/>
                                <a:pt x="2648" y="230"/>
                                <a:pt x="2662" y="213"/>
                              </a:cubicBezTo>
                              <a:cubicBezTo>
                                <a:pt x="2665" y="233"/>
                                <a:pt x="2665" y="233"/>
                                <a:pt x="2665" y="233"/>
                              </a:cubicBezTo>
                              <a:lnTo>
                                <a:pt x="2688" y="233"/>
                              </a:lnTo>
                              <a:close/>
                              <a:moveTo>
                                <a:pt x="2499" y="150"/>
                              </a:moveTo>
                              <a:cubicBezTo>
                                <a:pt x="2499" y="195"/>
                                <a:pt x="2485" y="214"/>
                                <a:pt x="2460" y="214"/>
                              </a:cubicBezTo>
                              <a:cubicBezTo>
                                <a:pt x="2436" y="214"/>
                                <a:pt x="2422" y="195"/>
                                <a:pt x="2422" y="150"/>
                              </a:cubicBezTo>
                              <a:cubicBezTo>
                                <a:pt x="2422" y="106"/>
                                <a:pt x="2437" y="86"/>
                                <a:pt x="2460" y="86"/>
                              </a:cubicBezTo>
                              <a:cubicBezTo>
                                <a:pt x="2485" y="86"/>
                                <a:pt x="2499" y="106"/>
                                <a:pt x="2499" y="150"/>
                              </a:cubicBezTo>
                              <a:close/>
                              <a:moveTo>
                                <a:pt x="2524" y="150"/>
                              </a:moveTo>
                              <a:cubicBezTo>
                                <a:pt x="2524" y="96"/>
                                <a:pt x="2500" y="64"/>
                                <a:pt x="2463" y="64"/>
                              </a:cubicBezTo>
                              <a:cubicBezTo>
                                <a:pt x="2448" y="64"/>
                                <a:pt x="2430" y="75"/>
                                <a:pt x="2422" y="88"/>
                              </a:cubicBezTo>
                              <a:cubicBezTo>
                                <a:pt x="2422" y="3"/>
                                <a:pt x="2422" y="3"/>
                                <a:pt x="2422" y="3"/>
                              </a:cubicBezTo>
                              <a:cubicBezTo>
                                <a:pt x="2396" y="3"/>
                                <a:pt x="2396" y="3"/>
                                <a:pt x="2396" y="3"/>
                              </a:cubicBezTo>
                              <a:cubicBezTo>
                                <a:pt x="2396" y="233"/>
                                <a:pt x="2396" y="233"/>
                                <a:pt x="2396" y="233"/>
                              </a:cubicBezTo>
                              <a:cubicBezTo>
                                <a:pt x="2419" y="233"/>
                                <a:pt x="2419" y="233"/>
                                <a:pt x="2419" y="233"/>
                              </a:cubicBezTo>
                              <a:cubicBezTo>
                                <a:pt x="2422" y="212"/>
                                <a:pt x="2422" y="212"/>
                                <a:pt x="2422" y="212"/>
                              </a:cubicBezTo>
                              <a:cubicBezTo>
                                <a:pt x="2428" y="225"/>
                                <a:pt x="2448" y="237"/>
                                <a:pt x="2463" y="237"/>
                              </a:cubicBezTo>
                              <a:cubicBezTo>
                                <a:pt x="2502" y="237"/>
                                <a:pt x="2524" y="204"/>
                                <a:pt x="2524" y="150"/>
                              </a:cubicBezTo>
                              <a:close/>
                              <a:moveTo>
                                <a:pt x="2351" y="232"/>
                              </a:moveTo>
                              <a:cubicBezTo>
                                <a:pt x="2351" y="210"/>
                                <a:pt x="2351" y="210"/>
                                <a:pt x="2351" y="210"/>
                              </a:cubicBezTo>
                              <a:cubicBezTo>
                                <a:pt x="2347" y="212"/>
                                <a:pt x="2337" y="214"/>
                                <a:pt x="2333" y="214"/>
                              </a:cubicBezTo>
                              <a:cubicBezTo>
                                <a:pt x="2325" y="214"/>
                                <a:pt x="2322" y="210"/>
                                <a:pt x="2322" y="201"/>
                              </a:cubicBezTo>
                              <a:cubicBezTo>
                                <a:pt x="2322" y="88"/>
                                <a:pt x="2322" y="88"/>
                                <a:pt x="2322" y="88"/>
                              </a:cubicBezTo>
                              <a:cubicBezTo>
                                <a:pt x="2351" y="88"/>
                                <a:pt x="2351" y="88"/>
                                <a:pt x="2351" y="88"/>
                              </a:cubicBezTo>
                              <a:cubicBezTo>
                                <a:pt x="2351" y="67"/>
                                <a:pt x="2351" y="67"/>
                                <a:pt x="2351" y="67"/>
                              </a:cubicBezTo>
                              <a:cubicBezTo>
                                <a:pt x="2322" y="67"/>
                                <a:pt x="2322" y="67"/>
                                <a:pt x="2322" y="67"/>
                              </a:cubicBezTo>
                              <a:cubicBezTo>
                                <a:pt x="2322" y="19"/>
                                <a:pt x="2322" y="19"/>
                                <a:pt x="2322" y="19"/>
                              </a:cubicBezTo>
                              <a:cubicBezTo>
                                <a:pt x="2296" y="29"/>
                                <a:pt x="2296" y="29"/>
                                <a:pt x="2296" y="29"/>
                              </a:cubicBezTo>
                              <a:cubicBezTo>
                                <a:pt x="2296" y="67"/>
                                <a:pt x="2296" y="67"/>
                                <a:pt x="2296" y="67"/>
                              </a:cubicBezTo>
                              <a:cubicBezTo>
                                <a:pt x="2271" y="67"/>
                                <a:pt x="2271" y="67"/>
                                <a:pt x="2271" y="67"/>
                              </a:cubicBezTo>
                              <a:cubicBezTo>
                                <a:pt x="2271" y="88"/>
                                <a:pt x="2271" y="88"/>
                                <a:pt x="2271" y="88"/>
                              </a:cubicBezTo>
                              <a:cubicBezTo>
                                <a:pt x="2296" y="88"/>
                                <a:pt x="2296" y="88"/>
                                <a:pt x="2296" y="88"/>
                              </a:cubicBezTo>
                              <a:cubicBezTo>
                                <a:pt x="2296" y="204"/>
                                <a:pt x="2296" y="204"/>
                                <a:pt x="2296" y="204"/>
                              </a:cubicBezTo>
                              <a:cubicBezTo>
                                <a:pt x="2296" y="226"/>
                                <a:pt x="2307" y="237"/>
                                <a:pt x="2330" y="237"/>
                              </a:cubicBezTo>
                              <a:cubicBezTo>
                                <a:pt x="2339" y="237"/>
                                <a:pt x="2346" y="234"/>
                                <a:pt x="2351" y="232"/>
                              </a:cubicBezTo>
                              <a:close/>
                              <a:moveTo>
                                <a:pt x="2237" y="189"/>
                              </a:moveTo>
                              <a:cubicBezTo>
                                <a:pt x="2237" y="139"/>
                                <a:pt x="2166" y="138"/>
                                <a:pt x="2166" y="109"/>
                              </a:cubicBezTo>
                              <a:cubicBezTo>
                                <a:pt x="2166" y="94"/>
                                <a:pt x="2176" y="86"/>
                                <a:pt x="2192" y="86"/>
                              </a:cubicBezTo>
                              <a:cubicBezTo>
                                <a:pt x="2208" y="86"/>
                                <a:pt x="2223" y="92"/>
                                <a:pt x="2230" y="94"/>
                              </a:cubicBezTo>
                              <a:cubicBezTo>
                                <a:pt x="2230" y="71"/>
                                <a:pt x="2230" y="71"/>
                                <a:pt x="2230" y="71"/>
                              </a:cubicBezTo>
                              <a:cubicBezTo>
                                <a:pt x="2221" y="67"/>
                                <a:pt x="2207" y="64"/>
                                <a:pt x="2193" y="64"/>
                              </a:cubicBezTo>
                              <a:cubicBezTo>
                                <a:pt x="2161" y="64"/>
                                <a:pt x="2141" y="82"/>
                                <a:pt x="2141" y="111"/>
                              </a:cubicBezTo>
                              <a:cubicBezTo>
                                <a:pt x="2141" y="157"/>
                                <a:pt x="2211" y="158"/>
                                <a:pt x="2211" y="189"/>
                              </a:cubicBezTo>
                              <a:cubicBezTo>
                                <a:pt x="2211" y="203"/>
                                <a:pt x="2203" y="214"/>
                                <a:pt x="2186" y="214"/>
                              </a:cubicBezTo>
                              <a:cubicBezTo>
                                <a:pt x="2167" y="214"/>
                                <a:pt x="2152" y="209"/>
                                <a:pt x="2141" y="205"/>
                              </a:cubicBezTo>
                              <a:cubicBezTo>
                                <a:pt x="2141" y="229"/>
                                <a:pt x="2141" y="229"/>
                                <a:pt x="2141" y="229"/>
                              </a:cubicBezTo>
                              <a:cubicBezTo>
                                <a:pt x="2152" y="233"/>
                                <a:pt x="2166" y="237"/>
                                <a:pt x="2185" y="237"/>
                              </a:cubicBezTo>
                              <a:cubicBezTo>
                                <a:pt x="2218" y="237"/>
                                <a:pt x="2237" y="216"/>
                                <a:pt x="2237" y="189"/>
                              </a:cubicBezTo>
                              <a:close/>
                              <a:moveTo>
                                <a:pt x="2073" y="150"/>
                              </a:moveTo>
                              <a:cubicBezTo>
                                <a:pt x="2073" y="195"/>
                                <a:pt x="2059" y="214"/>
                                <a:pt x="2034" y="214"/>
                              </a:cubicBezTo>
                              <a:cubicBezTo>
                                <a:pt x="2009" y="214"/>
                                <a:pt x="1996" y="195"/>
                                <a:pt x="1996" y="150"/>
                              </a:cubicBezTo>
                              <a:cubicBezTo>
                                <a:pt x="1996" y="106"/>
                                <a:pt x="2009" y="86"/>
                                <a:pt x="2034" y="86"/>
                              </a:cubicBezTo>
                              <a:cubicBezTo>
                                <a:pt x="2059" y="86"/>
                                <a:pt x="2073" y="106"/>
                                <a:pt x="2073" y="150"/>
                              </a:cubicBezTo>
                              <a:close/>
                              <a:moveTo>
                                <a:pt x="2098" y="150"/>
                              </a:moveTo>
                              <a:cubicBezTo>
                                <a:pt x="2098" y="96"/>
                                <a:pt x="2073" y="64"/>
                                <a:pt x="2034" y="64"/>
                              </a:cubicBezTo>
                              <a:cubicBezTo>
                                <a:pt x="1995" y="64"/>
                                <a:pt x="1970" y="96"/>
                                <a:pt x="1970" y="150"/>
                              </a:cubicBezTo>
                              <a:cubicBezTo>
                                <a:pt x="1970" y="204"/>
                                <a:pt x="1995" y="237"/>
                                <a:pt x="2034" y="237"/>
                              </a:cubicBezTo>
                              <a:cubicBezTo>
                                <a:pt x="2073" y="237"/>
                                <a:pt x="2098" y="204"/>
                                <a:pt x="2098" y="150"/>
                              </a:cubicBezTo>
                              <a:close/>
                              <a:moveTo>
                                <a:pt x="1915" y="70"/>
                              </a:moveTo>
                              <a:cubicBezTo>
                                <a:pt x="1915" y="96"/>
                                <a:pt x="1903" y="115"/>
                                <a:pt x="1877" y="115"/>
                              </a:cubicBezTo>
                              <a:cubicBezTo>
                                <a:pt x="1839" y="115"/>
                                <a:pt x="1839" y="115"/>
                                <a:pt x="1839" y="115"/>
                              </a:cubicBezTo>
                              <a:cubicBezTo>
                                <a:pt x="1839" y="26"/>
                                <a:pt x="1839" y="26"/>
                                <a:pt x="1839" y="26"/>
                              </a:cubicBezTo>
                              <a:cubicBezTo>
                                <a:pt x="1877" y="26"/>
                                <a:pt x="1877" y="26"/>
                                <a:pt x="1877" y="26"/>
                              </a:cubicBezTo>
                              <a:cubicBezTo>
                                <a:pt x="1903" y="26"/>
                                <a:pt x="1915" y="44"/>
                                <a:pt x="1915" y="70"/>
                              </a:cubicBezTo>
                              <a:close/>
                              <a:moveTo>
                                <a:pt x="1941" y="70"/>
                              </a:moveTo>
                              <a:cubicBezTo>
                                <a:pt x="1941" y="31"/>
                                <a:pt x="1921" y="3"/>
                                <a:pt x="1874" y="3"/>
                              </a:cubicBezTo>
                              <a:cubicBezTo>
                                <a:pt x="1813" y="3"/>
                                <a:pt x="1813" y="3"/>
                                <a:pt x="1813" y="3"/>
                              </a:cubicBezTo>
                              <a:cubicBezTo>
                                <a:pt x="1813" y="233"/>
                                <a:pt x="1813" y="233"/>
                                <a:pt x="1813" y="233"/>
                              </a:cubicBezTo>
                              <a:cubicBezTo>
                                <a:pt x="1839" y="233"/>
                                <a:pt x="1839" y="233"/>
                                <a:pt x="1839" y="233"/>
                              </a:cubicBezTo>
                              <a:cubicBezTo>
                                <a:pt x="1839" y="138"/>
                                <a:pt x="1839" y="138"/>
                                <a:pt x="1839" y="138"/>
                              </a:cubicBezTo>
                              <a:cubicBezTo>
                                <a:pt x="1874" y="138"/>
                                <a:pt x="1874" y="138"/>
                                <a:pt x="1874" y="138"/>
                              </a:cubicBezTo>
                              <a:cubicBezTo>
                                <a:pt x="1921" y="138"/>
                                <a:pt x="1941" y="109"/>
                                <a:pt x="1941" y="70"/>
                              </a:cubicBezTo>
                              <a:close/>
                              <a:moveTo>
                                <a:pt x="1654" y="227"/>
                              </a:moveTo>
                              <a:cubicBezTo>
                                <a:pt x="1654" y="195"/>
                                <a:pt x="1654" y="195"/>
                                <a:pt x="1654" y="195"/>
                              </a:cubicBezTo>
                              <a:cubicBezTo>
                                <a:pt x="1616" y="195"/>
                                <a:pt x="1616" y="195"/>
                                <a:pt x="1616" y="195"/>
                              </a:cubicBezTo>
                              <a:cubicBezTo>
                                <a:pt x="1616" y="233"/>
                                <a:pt x="1616" y="233"/>
                                <a:pt x="1616" y="233"/>
                              </a:cubicBezTo>
                              <a:cubicBezTo>
                                <a:pt x="1633" y="233"/>
                                <a:pt x="1633" y="233"/>
                                <a:pt x="1633" y="233"/>
                              </a:cubicBezTo>
                              <a:cubicBezTo>
                                <a:pt x="1616" y="272"/>
                                <a:pt x="1616" y="272"/>
                                <a:pt x="1616" y="272"/>
                              </a:cubicBezTo>
                              <a:cubicBezTo>
                                <a:pt x="1635" y="272"/>
                                <a:pt x="1635" y="272"/>
                                <a:pt x="1635" y="272"/>
                              </a:cubicBezTo>
                              <a:lnTo>
                                <a:pt x="1654" y="227"/>
                              </a:lnTo>
                              <a:close/>
                              <a:moveTo>
                                <a:pt x="1561" y="233"/>
                              </a:moveTo>
                              <a:cubicBezTo>
                                <a:pt x="1561" y="211"/>
                                <a:pt x="1561" y="211"/>
                                <a:pt x="1561" y="211"/>
                              </a:cubicBezTo>
                              <a:cubicBezTo>
                                <a:pt x="1470" y="211"/>
                                <a:pt x="1470" y="211"/>
                                <a:pt x="1470" y="211"/>
                              </a:cubicBezTo>
                              <a:cubicBezTo>
                                <a:pt x="1487" y="194"/>
                                <a:pt x="1510" y="170"/>
                                <a:pt x="1526" y="149"/>
                              </a:cubicBezTo>
                              <a:cubicBezTo>
                                <a:pt x="1546" y="124"/>
                                <a:pt x="1561" y="101"/>
                                <a:pt x="1561" y="67"/>
                              </a:cubicBezTo>
                              <a:cubicBezTo>
                                <a:pt x="1561" y="27"/>
                                <a:pt x="1537" y="0"/>
                                <a:pt x="1496" y="0"/>
                              </a:cubicBezTo>
                              <a:cubicBezTo>
                                <a:pt x="1479" y="0"/>
                                <a:pt x="1460" y="5"/>
                                <a:pt x="1446" y="11"/>
                              </a:cubicBezTo>
                              <a:cubicBezTo>
                                <a:pt x="1446" y="54"/>
                                <a:pt x="1446" y="54"/>
                                <a:pt x="1446" y="54"/>
                              </a:cubicBezTo>
                              <a:cubicBezTo>
                                <a:pt x="1468" y="54"/>
                                <a:pt x="1468" y="54"/>
                                <a:pt x="1468" y="54"/>
                              </a:cubicBezTo>
                              <a:cubicBezTo>
                                <a:pt x="1468" y="27"/>
                                <a:pt x="1468" y="27"/>
                                <a:pt x="1468" y="27"/>
                              </a:cubicBezTo>
                              <a:cubicBezTo>
                                <a:pt x="1477" y="25"/>
                                <a:pt x="1486" y="22"/>
                                <a:pt x="1496" y="22"/>
                              </a:cubicBezTo>
                              <a:cubicBezTo>
                                <a:pt x="1519" y="22"/>
                                <a:pt x="1535" y="39"/>
                                <a:pt x="1535" y="67"/>
                              </a:cubicBezTo>
                              <a:cubicBezTo>
                                <a:pt x="1535" y="97"/>
                                <a:pt x="1523" y="115"/>
                                <a:pt x="1507" y="137"/>
                              </a:cubicBezTo>
                              <a:cubicBezTo>
                                <a:pt x="1488" y="163"/>
                                <a:pt x="1460" y="193"/>
                                <a:pt x="1446" y="211"/>
                              </a:cubicBezTo>
                              <a:cubicBezTo>
                                <a:pt x="1446" y="233"/>
                                <a:pt x="1446" y="233"/>
                                <a:pt x="1446" y="233"/>
                              </a:cubicBezTo>
                              <a:lnTo>
                                <a:pt x="1561" y="233"/>
                              </a:lnTo>
                              <a:close/>
                              <a:moveTo>
                                <a:pt x="1391" y="233"/>
                              </a:moveTo>
                              <a:cubicBezTo>
                                <a:pt x="1391" y="211"/>
                                <a:pt x="1391" y="211"/>
                                <a:pt x="1391" y="211"/>
                              </a:cubicBezTo>
                              <a:cubicBezTo>
                                <a:pt x="1300" y="211"/>
                                <a:pt x="1300" y="211"/>
                                <a:pt x="1300" y="211"/>
                              </a:cubicBezTo>
                              <a:cubicBezTo>
                                <a:pt x="1317" y="194"/>
                                <a:pt x="1340" y="170"/>
                                <a:pt x="1356" y="149"/>
                              </a:cubicBezTo>
                              <a:cubicBezTo>
                                <a:pt x="1376" y="124"/>
                                <a:pt x="1391" y="101"/>
                                <a:pt x="1391" y="67"/>
                              </a:cubicBezTo>
                              <a:cubicBezTo>
                                <a:pt x="1391" y="27"/>
                                <a:pt x="1367" y="0"/>
                                <a:pt x="1326" y="0"/>
                              </a:cubicBezTo>
                              <a:cubicBezTo>
                                <a:pt x="1309" y="0"/>
                                <a:pt x="1290" y="5"/>
                                <a:pt x="1276" y="11"/>
                              </a:cubicBezTo>
                              <a:cubicBezTo>
                                <a:pt x="1276" y="54"/>
                                <a:pt x="1276" y="54"/>
                                <a:pt x="1276" y="54"/>
                              </a:cubicBezTo>
                              <a:cubicBezTo>
                                <a:pt x="1298" y="54"/>
                                <a:pt x="1298" y="54"/>
                                <a:pt x="1298" y="54"/>
                              </a:cubicBezTo>
                              <a:cubicBezTo>
                                <a:pt x="1298" y="27"/>
                                <a:pt x="1298" y="27"/>
                                <a:pt x="1298" y="27"/>
                              </a:cubicBezTo>
                              <a:cubicBezTo>
                                <a:pt x="1306" y="25"/>
                                <a:pt x="1316" y="22"/>
                                <a:pt x="1326" y="22"/>
                              </a:cubicBezTo>
                              <a:cubicBezTo>
                                <a:pt x="1349" y="22"/>
                                <a:pt x="1365" y="39"/>
                                <a:pt x="1365" y="67"/>
                              </a:cubicBezTo>
                              <a:cubicBezTo>
                                <a:pt x="1365" y="97"/>
                                <a:pt x="1352" y="115"/>
                                <a:pt x="1337" y="137"/>
                              </a:cubicBezTo>
                              <a:cubicBezTo>
                                <a:pt x="1318" y="163"/>
                                <a:pt x="1290" y="193"/>
                                <a:pt x="1276" y="211"/>
                              </a:cubicBezTo>
                              <a:cubicBezTo>
                                <a:pt x="1276" y="233"/>
                                <a:pt x="1276" y="233"/>
                                <a:pt x="1276" y="233"/>
                              </a:cubicBezTo>
                              <a:lnTo>
                                <a:pt x="1391" y="233"/>
                              </a:lnTo>
                              <a:close/>
                              <a:moveTo>
                                <a:pt x="1104" y="249"/>
                              </a:moveTo>
                              <a:cubicBezTo>
                                <a:pt x="1104" y="267"/>
                                <a:pt x="1095" y="281"/>
                                <a:pt x="1063" y="281"/>
                              </a:cubicBezTo>
                              <a:cubicBezTo>
                                <a:pt x="1038" y="281"/>
                                <a:pt x="1024" y="272"/>
                                <a:pt x="1024" y="253"/>
                              </a:cubicBezTo>
                              <a:cubicBezTo>
                                <a:pt x="1024" y="241"/>
                                <a:pt x="1030" y="232"/>
                                <a:pt x="1035" y="227"/>
                              </a:cubicBezTo>
                              <a:cubicBezTo>
                                <a:pt x="1042" y="227"/>
                                <a:pt x="1042" y="227"/>
                                <a:pt x="1042" y="227"/>
                              </a:cubicBezTo>
                              <a:cubicBezTo>
                                <a:pt x="1079" y="227"/>
                                <a:pt x="1079" y="227"/>
                                <a:pt x="1079" y="227"/>
                              </a:cubicBezTo>
                              <a:cubicBezTo>
                                <a:pt x="1098" y="227"/>
                                <a:pt x="1104" y="232"/>
                                <a:pt x="1104" y="249"/>
                              </a:cubicBezTo>
                              <a:close/>
                              <a:moveTo>
                                <a:pt x="1091" y="123"/>
                              </a:moveTo>
                              <a:cubicBezTo>
                                <a:pt x="1091" y="155"/>
                                <a:pt x="1077" y="163"/>
                                <a:pt x="1059" y="163"/>
                              </a:cubicBezTo>
                              <a:cubicBezTo>
                                <a:pt x="1042" y="163"/>
                                <a:pt x="1028" y="155"/>
                                <a:pt x="1028" y="123"/>
                              </a:cubicBezTo>
                              <a:cubicBezTo>
                                <a:pt x="1028" y="91"/>
                                <a:pt x="1042" y="83"/>
                                <a:pt x="1059" y="83"/>
                              </a:cubicBezTo>
                              <a:cubicBezTo>
                                <a:pt x="1077" y="83"/>
                                <a:pt x="1091" y="91"/>
                                <a:pt x="1091" y="123"/>
                              </a:cubicBezTo>
                              <a:close/>
                              <a:moveTo>
                                <a:pt x="1130" y="247"/>
                              </a:moveTo>
                              <a:cubicBezTo>
                                <a:pt x="1130" y="218"/>
                                <a:pt x="1112" y="205"/>
                                <a:pt x="1082" y="205"/>
                              </a:cubicBezTo>
                              <a:cubicBezTo>
                                <a:pt x="1047" y="205"/>
                                <a:pt x="1047" y="205"/>
                                <a:pt x="1047" y="205"/>
                              </a:cubicBezTo>
                              <a:cubicBezTo>
                                <a:pt x="1033" y="205"/>
                                <a:pt x="1028" y="201"/>
                                <a:pt x="1028" y="192"/>
                              </a:cubicBezTo>
                              <a:cubicBezTo>
                                <a:pt x="1028" y="188"/>
                                <a:pt x="1031" y="182"/>
                                <a:pt x="1034" y="178"/>
                              </a:cubicBezTo>
                              <a:cubicBezTo>
                                <a:pt x="1041" y="181"/>
                                <a:pt x="1050" y="182"/>
                                <a:pt x="1059" y="182"/>
                              </a:cubicBezTo>
                              <a:cubicBezTo>
                                <a:pt x="1095" y="182"/>
                                <a:pt x="1117" y="161"/>
                                <a:pt x="1117" y="123"/>
                              </a:cubicBezTo>
                              <a:cubicBezTo>
                                <a:pt x="1117" y="108"/>
                                <a:pt x="1114" y="96"/>
                                <a:pt x="1107" y="86"/>
                              </a:cubicBezTo>
                              <a:cubicBezTo>
                                <a:pt x="1130" y="86"/>
                                <a:pt x="1130" y="86"/>
                                <a:pt x="1130" y="86"/>
                              </a:cubicBezTo>
                              <a:cubicBezTo>
                                <a:pt x="1130" y="67"/>
                                <a:pt x="1130" y="67"/>
                                <a:pt x="1130" y="67"/>
                              </a:cubicBezTo>
                              <a:cubicBezTo>
                                <a:pt x="1081" y="67"/>
                                <a:pt x="1081" y="67"/>
                                <a:pt x="1081" y="67"/>
                              </a:cubicBezTo>
                              <a:cubicBezTo>
                                <a:pt x="1075" y="65"/>
                                <a:pt x="1067" y="64"/>
                                <a:pt x="1059" y="64"/>
                              </a:cubicBezTo>
                              <a:cubicBezTo>
                                <a:pt x="1024" y="64"/>
                                <a:pt x="1002" y="85"/>
                                <a:pt x="1002" y="123"/>
                              </a:cubicBezTo>
                              <a:cubicBezTo>
                                <a:pt x="1002" y="144"/>
                                <a:pt x="1009" y="161"/>
                                <a:pt x="1021" y="170"/>
                              </a:cubicBezTo>
                              <a:cubicBezTo>
                                <a:pt x="1013" y="178"/>
                                <a:pt x="1005" y="186"/>
                                <a:pt x="1005" y="198"/>
                              </a:cubicBezTo>
                              <a:cubicBezTo>
                                <a:pt x="1005" y="209"/>
                                <a:pt x="1010" y="217"/>
                                <a:pt x="1019" y="222"/>
                              </a:cubicBezTo>
                              <a:cubicBezTo>
                                <a:pt x="1010" y="230"/>
                                <a:pt x="999" y="241"/>
                                <a:pt x="999" y="256"/>
                              </a:cubicBezTo>
                              <a:cubicBezTo>
                                <a:pt x="999" y="290"/>
                                <a:pt x="1028" y="301"/>
                                <a:pt x="1063" y="301"/>
                              </a:cubicBezTo>
                              <a:cubicBezTo>
                                <a:pt x="1099" y="301"/>
                                <a:pt x="1130" y="285"/>
                                <a:pt x="1130" y="247"/>
                              </a:cubicBezTo>
                              <a:close/>
                              <a:moveTo>
                                <a:pt x="934" y="138"/>
                              </a:moveTo>
                              <a:cubicBezTo>
                                <a:pt x="864" y="138"/>
                                <a:pt x="864" y="138"/>
                                <a:pt x="864" y="138"/>
                              </a:cubicBezTo>
                              <a:cubicBezTo>
                                <a:pt x="866" y="102"/>
                                <a:pt x="878" y="86"/>
                                <a:pt x="901" y="86"/>
                              </a:cubicBezTo>
                              <a:cubicBezTo>
                                <a:pt x="923" y="86"/>
                                <a:pt x="933" y="107"/>
                                <a:pt x="934" y="138"/>
                              </a:cubicBezTo>
                              <a:close/>
                              <a:moveTo>
                                <a:pt x="960" y="157"/>
                              </a:moveTo>
                              <a:cubicBezTo>
                                <a:pt x="960" y="150"/>
                                <a:pt x="960" y="150"/>
                                <a:pt x="960" y="150"/>
                              </a:cubicBezTo>
                              <a:cubicBezTo>
                                <a:pt x="960" y="96"/>
                                <a:pt x="940" y="64"/>
                                <a:pt x="901" y="64"/>
                              </a:cubicBezTo>
                              <a:cubicBezTo>
                                <a:pt x="862" y="64"/>
                                <a:pt x="838" y="96"/>
                                <a:pt x="838" y="150"/>
                              </a:cubicBezTo>
                              <a:cubicBezTo>
                                <a:pt x="838" y="210"/>
                                <a:pt x="864" y="237"/>
                                <a:pt x="905" y="237"/>
                              </a:cubicBezTo>
                              <a:cubicBezTo>
                                <a:pt x="928" y="237"/>
                                <a:pt x="945" y="230"/>
                                <a:pt x="953" y="227"/>
                              </a:cubicBezTo>
                              <a:cubicBezTo>
                                <a:pt x="953" y="205"/>
                                <a:pt x="953" y="205"/>
                                <a:pt x="953" y="205"/>
                              </a:cubicBezTo>
                              <a:cubicBezTo>
                                <a:pt x="941" y="209"/>
                                <a:pt x="924" y="214"/>
                                <a:pt x="905" y="214"/>
                              </a:cubicBezTo>
                              <a:cubicBezTo>
                                <a:pt x="883" y="214"/>
                                <a:pt x="865" y="197"/>
                                <a:pt x="864" y="157"/>
                              </a:cubicBezTo>
                              <a:lnTo>
                                <a:pt x="960" y="157"/>
                              </a:lnTo>
                              <a:close/>
                              <a:moveTo>
                                <a:pt x="799" y="67"/>
                              </a:moveTo>
                              <a:cubicBezTo>
                                <a:pt x="773" y="67"/>
                                <a:pt x="773" y="67"/>
                                <a:pt x="773" y="67"/>
                              </a:cubicBezTo>
                              <a:cubicBezTo>
                                <a:pt x="747" y="221"/>
                                <a:pt x="747" y="221"/>
                                <a:pt x="747" y="221"/>
                              </a:cubicBezTo>
                              <a:cubicBezTo>
                                <a:pt x="722" y="67"/>
                                <a:pt x="722" y="67"/>
                                <a:pt x="722" y="67"/>
                              </a:cubicBezTo>
                              <a:cubicBezTo>
                                <a:pt x="688" y="67"/>
                                <a:pt x="688" y="67"/>
                                <a:pt x="688" y="67"/>
                              </a:cubicBezTo>
                              <a:cubicBezTo>
                                <a:pt x="662" y="221"/>
                                <a:pt x="662" y="221"/>
                                <a:pt x="662" y="221"/>
                              </a:cubicBezTo>
                              <a:cubicBezTo>
                                <a:pt x="638" y="67"/>
                                <a:pt x="638" y="67"/>
                                <a:pt x="638" y="67"/>
                              </a:cubicBezTo>
                              <a:cubicBezTo>
                                <a:pt x="610" y="67"/>
                                <a:pt x="610" y="67"/>
                                <a:pt x="610" y="67"/>
                              </a:cubicBezTo>
                              <a:cubicBezTo>
                                <a:pt x="646" y="233"/>
                                <a:pt x="646" y="233"/>
                                <a:pt x="646" y="233"/>
                              </a:cubicBezTo>
                              <a:cubicBezTo>
                                <a:pt x="678" y="233"/>
                                <a:pt x="678" y="233"/>
                                <a:pt x="678" y="233"/>
                              </a:cubicBezTo>
                              <a:cubicBezTo>
                                <a:pt x="705" y="80"/>
                                <a:pt x="705" y="80"/>
                                <a:pt x="705" y="80"/>
                              </a:cubicBezTo>
                              <a:cubicBezTo>
                                <a:pt x="731" y="233"/>
                                <a:pt x="731" y="233"/>
                                <a:pt x="731" y="233"/>
                              </a:cubicBezTo>
                              <a:cubicBezTo>
                                <a:pt x="764" y="233"/>
                                <a:pt x="764" y="233"/>
                                <a:pt x="764" y="233"/>
                              </a:cubicBezTo>
                              <a:lnTo>
                                <a:pt x="799" y="67"/>
                              </a:lnTo>
                              <a:close/>
                              <a:moveTo>
                                <a:pt x="539" y="179"/>
                              </a:moveTo>
                              <a:cubicBezTo>
                                <a:pt x="539" y="193"/>
                                <a:pt x="524" y="214"/>
                                <a:pt x="501" y="214"/>
                              </a:cubicBezTo>
                              <a:cubicBezTo>
                                <a:pt x="485" y="214"/>
                                <a:pt x="475" y="205"/>
                                <a:pt x="475" y="187"/>
                              </a:cubicBezTo>
                              <a:cubicBezTo>
                                <a:pt x="475" y="160"/>
                                <a:pt x="492" y="152"/>
                                <a:pt x="516" y="151"/>
                              </a:cubicBezTo>
                              <a:cubicBezTo>
                                <a:pt x="539" y="150"/>
                                <a:pt x="539" y="150"/>
                                <a:pt x="539" y="150"/>
                              </a:cubicBezTo>
                              <a:lnTo>
                                <a:pt x="539" y="179"/>
                              </a:lnTo>
                              <a:close/>
                              <a:moveTo>
                                <a:pt x="565" y="233"/>
                              </a:moveTo>
                              <a:cubicBezTo>
                                <a:pt x="565" y="123"/>
                                <a:pt x="565" y="123"/>
                                <a:pt x="565" y="123"/>
                              </a:cubicBezTo>
                              <a:cubicBezTo>
                                <a:pt x="565" y="95"/>
                                <a:pt x="561" y="64"/>
                                <a:pt x="510" y="64"/>
                              </a:cubicBezTo>
                              <a:cubicBezTo>
                                <a:pt x="492" y="64"/>
                                <a:pt x="471" y="69"/>
                                <a:pt x="463" y="72"/>
                              </a:cubicBezTo>
                              <a:cubicBezTo>
                                <a:pt x="463" y="95"/>
                                <a:pt x="463" y="95"/>
                                <a:pt x="463" y="95"/>
                              </a:cubicBezTo>
                              <a:cubicBezTo>
                                <a:pt x="475" y="91"/>
                                <a:pt x="488" y="86"/>
                                <a:pt x="508" y="86"/>
                              </a:cubicBezTo>
                              <a:cubicBezTo>
                                <a:pt x="534" y="86"/>
                                <a:pt x="539" y="96"/>
                                <a:pt x="539" y="117"/>
                              </a:cubicBezTo>
                              <a:cubicBezTo>
                                <a:pt x="539" y="131"/>
                                <a:pt x="539" y="131"/>
                                <a:pt x="539" y="131"/>
                              </a:cubicBezTo>
                              <a:cubicBezTo>
                                <a:pt x="499" y="134"/>
                                <a:pt x="499" y="134"/>
                                <a:pt x="499" y="134"/>
                              </a:cubicBezTo>
                              <a:cubicBezTo>
                                <a:pt x="476" y="135"/>
                                <a:pt x="450" y="150"/>
                                <a:pt x="450" y="187"/>
                              </a:cubicBezTo>
                              <a:cubicBezTo>
                                <a:pt x="450" y="218"/>
                                <a:pt x="467" y="237"/>
                                <a:pt x="493" y="237"/>
                              </a:cubicBezTo>
                              <a:cubicBezTo>
                                <a:pt x="512" y="237"/>
                                <a:pt x="528" y="228"/>
                                <a:pt x="539" y="210"/>
                              </a:cubicBezTo>
                              <a:cubicBezTo>
                                <a:pt x="543" y="233"/>
                                <a:pt x="543" y="233"/>
                                <a:pt x="543" y="233"/>
                              </a:cubicBezTo>
                              <a:lnTo>
                                <a:pt x="565" y="233"/>
                              </a:lnTo>
                              <a:close/>
                              <a:moveTo>
                                <a:pt x="414" y="232"/>
                              </a:moveTo>
                              <a:cubicBezTo>
                                <a:pt x="414" y="210"/>
                                <a:pt x="414" y="210"/>
                                <a:pt x="414" y="210"/>
                              </a:cubicBezTo>
                              <a:cubicBezTo>
                                <a:pt x="410" y="212"/>
                                <a:pt x="401" y="214"/>
                                <a:pt x="396" y="214"/>
                              </a:cubicBezTo>
                              <a:cubicBezTo>
                                <a:pt x="388" y="214"/>
                                <a:pt x="385" y="210"/>
                                <a:pt x="385" y="201"/>
                              </a:cubicBezTo>
                              <a:cubicBezTo>
                                <a:pt x="385" y="88"/>
                                <a:pt x="385" y="88"/>
                                <a:pt x="385" y="88"/>
                              </a:cubicBezTo>
                              <a:cubicBezTo>
                                <a:pt x="414" y="88"/>
                                <a:pt x="414" y="88"/>
                                <a:pt x="414" y="88"/>
                              </a:cubicBezTo>
                              <a:cubicBezTo>
                                <a:pt x="414" y="67"/>
                                <a:pt x="414" y="67"/>
                                <a:pt x="414" y="67"/>
                              </a:cubicBezTo>
                              <a:cubicBezTo>
                                <a:pt x="385" y="67"/>
                                <a:pt x="385" y="67"/>
                                <a:pt x="385" y="67"/>
                              </a:cubicBezTo>
                              <a:cubicBezTo>
                                <a:pt x="385" y="19"/>
                                <a:pt x="385" y="19"/>
                                <a:pt x="385" y="19"/>
                              </a:cubicBezTo>
                              <a:cubicBezTo>
                                <a:pt x="360" y="29"/>
                                <a:pt x="360" y="29"/>
                                <a:pt x="360" y="29"/>
                              </a:cubicBezTo>
                              <a:cubicBezTo>
                                <a:pt x="360" y="67"/>
                                <a:pt x="360" y="67"/>
                                <a:pt x="360" y="67"/>
                              </a:cubicBezTo>
                              <a:cubicBezTo>
                                <a:pt x="334" y="67"/>
                                <a:pt x="334" y="67"/>
                                <a:pt x="334" y="67"/>
                              </a:cubicBezTo>
                              <a:cubicBezTo>
                                <a:pt x="334" y="88"/>
                                <a:pt x="334" y="88"/>
                                <a:pt x="334" y="88"/>
                              </a:cubicBezTo>
                              <a:cubicBezTo>
                                <a:pt x="360" y="88"/>
                                <a:pt x="360" y="88"/>
                                <a:pt x="360" y="88"/>
                              </a:cubicBezTo>
                              <a:cubicBezTo>
                                <a:pt x="360" y="204"/>
                                <a:pt x="360" y="204"/>
                                <a:pt x="360" y="204"/>
                              </a:cubicBezTo>
                              <a:cubicBezTo>
                                <a:pt x="360" y="226"/>
                                <a:pt x="370" y="237"/>
                                <a:pt x="393" y="237"/>
                              </a:cubicBezTo>
                              <a:cubicBezTo>
                                <a:pt x="402" y="237"/>
                                <a:pt x="409" y="234"/>
                                <a:pt x="414" y="232"/>
                              </a:cubicBezTo>
                              <a:close/>
                              <a:moveTo>
                                <a:pt x="269" y="150"/>
                              </a:moveTo>
                              <a:cubicBezTo>
                                <a:pt x="269" y="195"/>
                                <a:pt x="256" y="214"/>
                                <a:pt x="231" y="214"/>
                              </a:cubicBezTo>
                              <a:cubicBezTo>
                                <a:pt x="206" y="214"/>
                                <a:pt x="193" y="195"/>
                                <a:pt x="193" y="150"/>
                              </a:cubicBezTo>
                              <a:cubicBezTo>
                                <a:pt x="193" y="106"/>
                                <a:pt x="206" y="86"/>
                                <a:pt x="231" y="86"/>
                              </a:cubicBezTo>
                              <a:cubicBezTo>
                                <a:pt x="256" y="86"/>
                                <a:pt x="269" y="106"/>
                                <a:pt x="269" y="150"/>
                              </a:cubicBezTo>
                              <a:close/>
                              <a:moveTo>
                                <a:pt x="295" y="150"/>
                              </a:moveTo>
                              <a:cubicBezTo>
                                <a:pt x="295" y="96"/>
                                <a:pt x="270" y="64"/>
                                <a:pt x="231" y="64"/>
                              </a:cubicBezTo>
                              <a:cubicBezTo>
                                <a:pt x="192" y="64"/>
                                <a:pt x="167" y="96"/>
                                <a:pt x="167" y="150"/>
                              </a:cubicBezTo>
                              <a:cubicBezTo>
                                <a:pt x="167" y="204"/>
                                <a:pt x="192" y="237"/>
                                <a:pt x="231" y="237"/>
                              </a:cubicBezTo>
                              <a:cubicBezTo>
                                <a:pt x="270" y="237"/>
                                <a:pt x="295" y="204"/>
                                <a:pt x="295" y="150"/>
                              </a:cubicBezTo>
                              <a:close/>
                              <a:moveTo>
                                <a:pt x="128" y="172"/>
                              </a:moveTo>
                              <a:cubicBezTo>
                                <a:pt x="128" y="127"/>
                                <a:pt x="98" y="115"/>
                                <a:pt x="71" y="103"/>
                              </a:cubicBezTo>
                              <a:cubicBezTo>
                                <a:pt x="47" y="93"/>
                                <a:pt x="26" y="85"/>
                                <a:pt x="26" y="59"/>
                              </a:cubicBezTo>
                              <a:cubicBezTo>
                                <a:pt x="26" y="35"/>
                                <a:pt x="41" y="22"/>
                                <a:pt x="69" y="22"/>
                              </a:cubicBezTo>
                              <a:cubicBezTo>
                                <a:pt x="90" y="22"/>
                                <a:pt x="104" y="28"/>
                                <a:pt x="115" y="31"/>
                              </a:cubicBezTo>
                              <a:cubicBezTo>
                                <a:pt x="115" y="8"/>
                                <a:pt x="115" y="8"/>
                                <a:pt x="115" y="8"/>
                              </a:cubicBezTo>
                              <a:cubicBezTo>
                                <a:pt x="105" y="4"/>
                                <a:pt x="89" y="0"/>
                                <a:pt x="69" y="0"/>
                              </a:cubicBezTo>
                              <a:cubicBezTo>
                                <a:pt x="28" y="0"/>
                                <a:pt x="0" y="22"/>
                                <a:pt x="0" y="60"/>
                              </a:cubicBezTo>
                              <a:cubicBezTo>
                                <a:pt x="0" y="97"/>
                                <a:pt x="22" y="109"/>
                                <a:pt x="46" y="120"/>
                              </a:cubicBezTo>
                              <a:cubicBezTo>
                                <a:pt x="74" y="131"/>
                                <a:pt x="102" y="138"/>
                                <a:pt x="102" y="173"/>
                              </a:cubicBezTo>
                              <a:cubicBezTo>
                                <a:pt x="102" y="201"/>
                                <a:pt x="84" y="214"/>
                                <a:pt x="55" y="214"/>
                              </a:cubicBezTo>
                              <a:cubicBezTo>
                                <a:pt x="35" y="214"/>
                                <a:pt x="13" y="205"/>
                                <a:pt x="0" y="200"/>
                              </a:cubicBezTo>
                              <a:cubicBezTo>
                                <a:pt x="0" y="226"/>
                                <a:pt x="0" y="226"/>
                                <a:pt x="0" y="226"/>
                              </a:cubicBezTo>
                              <a:cubicBezTo>
                                <a:pt x="14" y="231"/>
                                <a:pt x="31" y="237"/>
                                <a:pt x="55" y="237"/>
                              </a:cubicBezTo>
                              <a:cubicBezTo>
                                <a:pt x="105" y="237"/>
                                <a:pt x="128" y="208"/>
                                <a:pt x="128" y="172"/>
                              </a:cubicBezTo>
                              <a:close/>
                              <a:moveTo>
                                <a:pt x="3680" y="713"/>
                              </a:moveTo>
                              <a:cubicBezTo>
                                <a:pt x="3680" y="587"/>
                                <a:pt x="3680" y="587"/>
                                <a:pt x="3680" y="587"/>
                              </a:cubicBezTo>
                              <a:cubicBezTo>
                                <a:pt x="3680" y="561"/>
                                <a:pt x="3663" y="544"/>
                                <a:pt x="3638" y="544"/>
                              </a:cubicBezTo>
                              <a:cubicBezTo>
                                <a:pt x="3620" y="544"/>
                                <a:pt x="3605" y="551"/>
                                <a:pt x="3591" y="567"/>
                              </a:cubicBezTo>
                              <a:cubicBezTo>
                                <a:pt x="3587" y="547"/>
                                <a:pt x="3587" y="547"/>
                                <a:pt x="3587" y="547"/>
                              </a:cubicBezTo>
                              <a:cubicBezTo>
                                <a:pt x="3565" y="547"/>
                                <a:pt x="3565" y="547"/>
                                <a:pt x="3565" y="547"/>
                              </a:cubicBezTo>
                              <a:cubicBezTo>
                                <a:pt x="3565" y="713"/>
                                <a:pt x="3565" y="713"/>
                                <a:pt x="3565" y="713"/>
                              </a:cubicBezTo>
                              <a:cubicBezTo>
                                <a:pt x="3591" y="713"/>
                                <a:pt x="3591" y="713"/>
                                <a:pt x="3591" y="713"/>
                              </a:cubicBezTo>
                              <a:cubicBezTo>
                                <a:pt x="3591" y="609"/>
                                <a:pt x="3591" y="609"/>
                                <a:pt x="3591" y="609"/>
                              </a:cubicBezTo>
                              <a:cubicBezTo>
                                <a:pt x="3591" y="585"/>
                                <a:pt x="3608" y="566"/>
                                <a:pt x="3631" y="566"/>
                              </a:cubicBezTo>
                              <a:cubicBezTo>
                                <a:pt x="3646" y="566"/>
                                <a:pt x="3655" y="574"/>
                                <a:pt x="3655" y="592"/>
                              </a:cubicBezTo>
                              <a:cubicBezTo>
                                <a:pt x="3655" y="713"/>
                                <a:pt x="3655" y="713"/>
                                <a:pt x="3655" y="713"/>
                              </a:cubicBezTo>
                              <a:lnTo>
                                <a:pt x="3680" y="713"/>
                              </a:lnTo>
                              <a:close/>
                              <a:moveTo>
                                <a:pt x="3491" y="618"/>
                              </a:moveTo>
                              <a:cubicBezTo>
                                <a:pt x="3420" y="618"/>
                                <a:pt x="3420" y="618"/>
                                <a:pt x="3420" y="618"/>
                              </a:cubicBezTo>
                              <a:cubicBezTo>
                                <a:pt x="3423" y="582"/>
                                <a:pt x="3435" y="566"/>
                                <a:pt x="3458" y="566"/>
                              </a:cubicBezTo>
                              <a:cubicBezTo>
                                <a:pt x="3480" y="566"/>
                                <a:pt x="3489" y="587"/>
                                <a:pt x="3491" y="618"/>
                              </a:cubicBezTo>
                              <a:close/>
                              <a:moveTo>
                                <a:pt x="3516" y="637"/>
                              </a:moveTo>
                              <a:cubicBezTo>
                                <a:pt x="3516" y="630"/>
                                <a:pt x="3516" y="630"/>
                                <a:pt x="3516" y="630"/>
                              </a:cubicBezTo>
                              <a:cubicBezTo>
                                <a:pt x="3516" y="576"/>
                                <a:pt x="3497" y="544"/>
                                <a:pt x="3458" y="544"/>
                              </a:cubicBezTo>
                              <a:cubicBezTo>
                                <a:pt x="3418" y="544"/>
                                <a:pt x="3395" y="576"/>
                                <a:pt x="3395" y="630"/>
                              </a:cubicBezTo>
                              <a:cubicBezTo>
                                <a:pt x="3395" y="690"/>
                                <a:pt x="3421" y="717"/>
                                <a:pt x="3462" y="717"/>
                              </a:cubicBezTo>
                              <a:cubicBezTo>
                                <a:pt x="3484" y="717"/>
                                <a:pt x="3501" y="710"/>
                                <a:pt x="3510" y="707"/>
                              </a:cubicBezTo>
                              <a:cubicBezTo>
                                <a:pt x="3510" y="685"/>
                                <a:pt x="3510" y="685"/>
                                <a:pt x="3510" y="685"/>
                              </a:cubicBezTo>
                              <a:cubicBezTo>
                                <a:pt x="3498" y="689"/>
                                <a:pt x="3480" y="694"/>
                                <a:pt x="3462" y="694"/>
                              </a:cubicBezTo>
                              <a:cubicBezTo>
                                <a:pt x="3440" y="694"/>
                                <a:pt x="3422" y="677"/>
                                <a:pt x="3420" y="637"/>
                              </a:cubicBezTo>
                              <a:lnTo>
                                <a:pt x="3516" y="637"/>
                              </a:lnTo>
                              <a:close/>
                              <a:moveTo>
                                <a:pt x="3327" y="618"/>
                              </a:moveTo>
                              <a:cubicBezTo>
                                <a:pt x="3257" y="618"/>
                                <a:pt x="3257" y="618"/>
                                <a:pt x="3257" y="618"/>
                              </a:cubicBezTo>
                              <a:cubicBezTo>
                                <a:pt x="3259" y="582"/>
                                <a:pt x="3271" y="566"/>
                                <a:pt x="3294" y="566"/>
                              </a:cubicBezTo>
                              <a:cubicBezTo>
                                <a:pt x="3316" y="566"/>
                                <a:pt x="3325" y="587"/>
                                <a:pt x="3327" y="618"/>
                              </a:cubicBezTo>
                              <a:close/>
                              <a:moveTo>
                                <a:pt x="3353" y="637"/>
                              </a:moveTo>
                              <a:cubicBezTo>
                                <a:pt x="3353" y="630"/>
                                <a:pt x="3353" y="630"/>
                                <a:pt x="3353" y="630"/>
                              </a:cubicBezTo>
                              <a:cubicBezTo>
                                <a:pt x="3353" y="576"/>
                                <a:pt x="3333" y="544"/>
                                <a:pt x="3294" y="544"/>
                              </a:cubicBezTo>
                              <a:cubicBezTo>
                                <a:pt x="3255" y="544"/>
                                <a:pt x="3231" y="576"/>
                                <a:pt x="3231" y="630"/>
                              </a:cubicBezTo>
                              <a:cubicBezTo>
                                <a:pt x="3231" y="690"/>
                                <a:pt x="3257" y="717"/>
                                <a:pt x="3298" y="717"/>
                              </a:cubicBezTo>
                              <a:cubicBezTo>
                                <a:pt x="3321" y="717"/>
                                <a:pt x="3338" y="710"/>
                                <a:pt x="3346" y="707"/>
                              </a:cubicBezTo>
                              <a:cubicBezTo>
                                <a:pt x="3346" y="685"/>
                                <a:pt x="3346" y="685"/>
                                <a:pt x="3346" y="685"/>
                              </a:cubicBezTo>
                              <a:cubicBezTo>
                                <a:pt x="3334" y="689"/>
                                <a:pt x="3316" y="694"/>
                                <a:pt x="3298" y="694"/>
                              </a:cubicBezTo>
                              <a:cubicBezTo>
                                <a:pt x="3276" y="694"/>
                                <a:pt x="3258" y="677"/>
                                <a:pt x="3257" y="637"/>
                              </a:cubicBezTo>
                              <a:lnTo>
                                <a:pt x="3353" y="637"/>
                              </a:lnTo>
                              <a:close/>
                              <a:moveTo>
                                <a:pt x="3198" y="547"/>
                              </a:moveTo>
                              <a:cubicBezTo>
                                <a:pt x="3171" y="547"/>
                                <a:pt x="3171" y="547"/>
                                <a:pt x="3171" y="547"/>
                              </a:cubicBezTo>
                              <a:cubicBezTo>
                                <a:pt x="3138" y="701"/>
                                <a:pt x="3138" y="701"/>
                                <a:pt x="3138" y="701"/>
                              </a:cubicBezTo>
                              <a:cubicBezTo>
                                <a:pt x="3105" y="547"/>
                                <a:pt x="3105" y="547"/>
                                <a:pt x="3105" y="547"/>
                              </a:cubicBezTo>
                              <a:cubicBezTo>
                                <a:pt x="3077" y="547"/>
                                <a:pt x="3077" y="547"/>
                                <a:pt x="3077" y="547"/>
                              </a:cubicBezTo>
                              <a:cubicBezTo>
                                <a:pt x="3121" y="713"/>
                                <a:pt x="3121" y="713"/>
                                <a:pt x="3121" y="713"/>
                              </a:cubicBezTo>
                              <a:cubicBezTo>
                                <a:pt x="3154" y="713"/>
                                <a:pt x="3154" y="713"/>
                                <a:pt x="3154" y="713"/>
                              </a:cubicBezTo>
                              <a:lnTo>
                                <a:pt x="3198" y="547"/>
                              </a:lnTo>
                              <a:close/>
                              <a:moveTo>
                                <a:pt x="3041" y="669"/>
                              </a:moveTo>
                              <a:cubicBezTo>
                                <a:pt x="3041" y="619"/>
                                <a:pt x="2971" y="618"/>
                                <a:pt x="2971" y="589"/>
                              </a:cubicBezTo>
                              <a:cubicBezTo>
                                <a:pt x="2971" y="574"/>
                                <a:pt x="2981" y="566"/>
                                <a:pt x="2996" y="566"/>
                              </a:cubicBezTo>
                              <a:cubicBezTo>
                                <a:pt x="3012" y="566"/>
                                <a:pt x="3028" y="572"/>
                                <a:pt x="3035" y="574"/>
                              </a:cubicBezTo>
                              <a:cubicBezTo>
                                <a:pt x="3035" y="551"/>
                                <a:pt x="3035" y="551"/>
                                <a:pt x="3035" y="551"/>
                              </a:cubicBezTo>
                              <a:cubicBezTo>
                                <a:pt x="3025" y="547"/>
                                <a:pt x="3011" y="544"/>
                                <a:pt x="2998" y="544"/>
                              </a:cubicBezTo>
                              <a:cubicBezTo>
                                <a:pt x="2965" y="544"/>
                                <a:pt x="2945" y="562"/>
                                <a:pt x="2945" y="591"/>
                              </a:cubicBezTo>
                              <a:cubicBezTo>
                                <a:pt x="2945" y="637"/>
                                <a:pt x="3015" y="638"/>
                                <a:pt x="3015" y="669"/>
                              </a:cubicBezTo>
                              <a:cubicBezTo>
                                <a:pt x="3015" y="683"/>
                                <a:pt x="3007" y="694"/>
                                <a:pt x="2990" y="694"/>
                              </a:cubicBezTo>
                              <a:cubicBezTo>
                                <a:pt x="2972" y="694"/>
                                <a:pt x="2956" y="689"/>
                                <a:pt x="2945" y="685"/>
                              </a:cubicBezTo>
                              <a:cubicBezTo>
                                <a:pt x="2945" y="709"/>
                                <a:pt x="2945" y="709"/>
                                <a:pt x="2945" y="709"/>
                              </a:cubicBezTo>
                              <a:cubicBezTo>
                                <a:pt x="2957" y="713"/>
                                <a:pt x="2971" y="717"/>
                                <a:pt x="2990" y="717"/>
                              </a:cubicBezTo>
                              <a:cubicBezTo>
                                <a:pt x="3023" y="717"/>
                                <a:pt x="3041" y="696"/>
                                <a:pt x="3041" y="669"/>
                              </a:cubicBezTo>
                              <a:close/>
                              <a:moveTo>
                                <a:pt x="2871" y="630"/>
                              </a:moveTo>
                              <a:cubicBezTo>
                                <a:pt x="2871" y="675"/>
                                <a:pt x="2856" y="694"/>
                                <a:pt x="2832" y="694"/>
                              </a:cubicBezTo>
                              <a:cubicBezTo>
                                <a:pt x="2808" y="694"/>
                                <a:pt x="2794" y="675"/>
                                <a:pt x="2794" y="630"/>
                              </a:cubicBezTo>
                              <a:cubicBezTo>
                                <a:pt x="2794" y="586"/>
                                <a:pt x="2811" y="566"/>
                                <a:pt x="2836" y="566"/>
                              </a:cubicBezTo>
                              <a:cubicBezTo>
                                <a:pt x="2854" y="566"/>
                                <a:pt x="2871" y="586"/>
                                <a:pt x="2871" y="630"/>
                              </a:cubicBezTo>
                              <a:close/>
                              <a:moveTo>
                                <a:pt x="2896" y="713"/>
                              </a:moveTo>
                              <a:cubicBezTo>
                                <a:pt x="2896" y="483"/>
                                <a:pt x="2896" y="483"/>
                                <a:pt x="2896" y="483"/>
                              </a:cubicBezTo>
                              <a:cubicBezTo>
                                <a:pt x="2871" y="483"/>
                                <a:pt x="2871" y="483"/>
                                <a:pt x="2871" y="483"/>
                              </a:cubicBezTo>
                              <a:cubicBezTo>
                                <a:pt x="2871" y="568"/>
                                <a:pt x="2871" y="568"/>
                                <a:pt x="2871" y="568"/>
                              </a:cubicBezTo>
                              <a:cubicBezTo>
                                <a:pt x="2865" y="555"/>
                                <a:pt x="2851" y="544"/>
                                <a:pt x="2832" y="544"/>
                              </a:cubicBezTo>
                              <a:cubicBezTo>
                                <a:pt x="2796" y="544"/>
                                <a:pt x="2769" y="576"/>
                                <a:pt x="2769" y="630"/>
                              </a:cubicBezTo>
                              <a:cubicBezTo>
                                <a:pt x="2769" y="684"/>
                                <a:pt x="2790" y="717"/>
                                <a:pt x="2829" y="717"/>
                              </a:cubicBezTo>
                              <a:cubicBezTo>
                                <a:pt x="2844" y="717"/>
                                <a:pt x="2865" y="705"/>
                                <a:pt x="2871" y="692"/>
                              </a:cubicBezTo>
                              <a:cubicBezTo>
                                <a:pt x="2874" y="713"/>
                                <a:pt x="2874" y="713"/>
                                <a:pt x="2874" y="713"/>
                              </a:cubicBezTo>
                              <a:lnTo>
                                <a:pt x="2896" y="713"/>
                              </a:lnTo>
                              <a:close/>
                              <a:moveTo>
                                <a:pt x="2720" y="713"/>
                              </a:moveTo>
                              <a:cubicBezTo>
                                <a:pt x="2720" y="587"/>
                                <a:pt x="2720" y="587"/>
                                <a:pt x="2720" y="587"/>
                              </a:cubicBezTo>
                              <a:cubicBezTo>
                                <a:pt x="2720" y="561"/>
                                <a:pt x="2703" y="544"/>
                                <a:pt x="2677" y="544"/>
                              </a:cubicBezTo>
                              <a:cubicBezTo>
                                <a:pt x="2660" y="544"/>
                                <a:pt x="2645" y="551"/>
                                <a:pt x="2630" y="567"/>
                              </a:cubicBezTo>
                              <a:cubicBezTo>
                                <a:pt x="2627" y="547"/>
                                <a:pt x="2627" y="547"/>
                                <a:pt x="2627" y="547"/>
                              </a:cubicBezTo>
                              <a:cubicBezTo>
                                <a:pt x="2605" y="547"/>
                                <a:pt x="2605" y="547"/>
                                <a:pt x="2605" y="547"/>
                              </a:cubicBezTo>
                              <a:cubicBezTo>
                                <a:pt x="2605" y="713"/>
                                <a:pt x="2605" y="713"/>
                                <a:pt x="2605" y="713"/>
                              </a:cubicBezTo>
                              <a:cubicBezTo>
                                <a:pt x="2630" y="713"/>
                                <a:pt x="2630" y="713"/>
                                <a:pt x="2630" y="713"/>
                              </a:cubicBezTo>
                              <a:cubicBezTo>
                                <a:pt x="2630" y="609"/>
                                <a:pt x="2630" y="609"/>
                                <a:pt x="2630" y="609"/>
                              </a:cubicBezTo>
                              <a:cubicBezTo>
                                <a:pt x="2630" y="585"/>
                                <a:pt x="2648" y="566"/>
                                <a:pt x="2671" y="566"/>
                              </a:cubicBezTo>
                              <a:cubicBezTo>
                                <a:pt x="2686" y="566"/>
                                <a:pt x="2694" y="574"/>
                                <a:pt x="2694" y="592"/>
                              </a:cubicBezTo>
                              <a:cubicBezTo>
                                <a:pt x="2694" y="713"/>
                                <a:pt x="2694" y="713"/>
                                <a:pt x="2694" y="713"/>
                              </a:cubicBezTo>
                              <a:lnTo>
                                <a:pt x="2720" y="713"/>
                              </a:lnTo>
                              <a:close/>
                              <a:moveTo>
                                <a:pt x="2531" y="618"/>
                              </a:moveTo>
                              <a:cubicBezTo>
                                <a:pt x="2460" y="618"/>
                                <a:pt x="2460" y="618"/>
                                <a:pt x="2460" y="618"/>
                              </a:cubicBezTo>
                              <a:cubicBezTo>
                                <a:pt x="2463" y="582"/>
                                <a:pt x="2475" y="566"/>
                                <a:pt x="2497" y="566"/>
                              </a:cubicBezTo>
                              <a:cubicBezTo>
                                <a:pt x="2519" y="566"/>
                                <a:pt x="2529" y="587"/>
                                <a:pt x="2531" y="618"/>
                              </a:cubicBezTo>
                              <a:close/>
                              <a:moveTo>
                                <a:pt x="2556" y="637"/>
                              </a:moveTo>
                              <a:cubicBezTo>
                                <a:pt x="2556" y="630"/>
                                <a:pt x="2556" y="630"/>
                                <a:pt x="2556" y="630"/>
                              </a:cubicBezTo>
                              <a:cubicBezTo>
                                <a:pt x="2556" y="576"/>
                                <a:pt x="2536" y="544"/>
                                <a:pt x="2497" y="544"/>
                              </a:cubicBezTo>
                              <a:cubicBezTo>
                                <a:pt x="2458" y="544"/>
                                <a:pt x="2435" y="576"/>
                                <a:pt x="2435" y="630"/>
                              </a:cubicBezTo>
                              <a:cubicBezTo>
                                <a:pt x="2435" y="690"/>
                                <a:pt x="2461" y="717"/>
                                <a:pt x="2502" y="717"/>
                              </a:cubicBezTo>
                              <a:cubicBezTo>
                                <a:pt x="2524" y="717"/>
                                <a:pt x="2541" y="710"/>
                                <a:pt x="2550" y="707"/>
                              </a:cubicBezTo>
                              <a:cubicBezTo>
                                <a:pt x="2550" y="685"/>
                                <a:pt x="2550" y="685"/>
                                <a:pt x="2550" y="685"/>
                              </a:cubicBezTo>
                              <a:cubicBezTo>
                                <a:pt x="2538" y="689"/>
                                <a:pt x="2520" y="694"/>
                                <a:pt x="2502" y="694"/>
                              </a:cubicBezTo>
                              <a:cubicBezTo>
                                <a:pt x="2479" y="694"/>
                                <a:pt x="2461" y="677"/>
                                <a:pt x="2460" y="637"/>
                              </a:cubicBezTo>
                              <a:lnTo>
                                <a:pt x="2556" y="637"/>
                              </a:lnTo>
                              <a:close/>
                              <a:moveTo>
                                <a:pt x="2400" y="577"/>
                              </a:moveTo>
                              <a:cubicBezTo>
                                <a:pt x="2400" y="547"/>
                                <a:pt x="2400" y="547"/>
                                <a:pt x="2400" y="547"/>
                              </a:cubicBezTo>
                              <a:cubicBezTo>
                                <a:pt x="2396" y="546"/>
                                <a:pt x="2390" y="544"/>
                                <a:pt x="2384" y="544"/>
                              </a:cubicBezTo>
                              <a:cubicBezTo>
                                <a:pt x="2370" y="544"/>
                                <a:pt x="2359" y="553"/>
                                <a:pt x="2349" y="568"/>
                              </a:cubicBezTo>
                              <a:cubicBezTo>
                                <a:pt x="2346" y="547"/>
                                <a:pt x="2346" y="547"/>
                                <a:pt x="2346" y="547"/>
                              </a:cubicBezTo>
                              <a:cubicBezTo>
                                <a:pt x="2298" y="547"/>
                                <a:pt x="2298" y="547"/>
                                <a:pt x="2298" y="547"/>
                              </a:cubicBezTo>
                              <a:cubicBezTo>
                                <a:pt x="2298" y="568"/>
                                <a:pt x="2298" y="568"/>
                                <a:pt x="2298" y="568"/>
                              </a:cubicBezTo>
                              <a:cubicBezTo>
                                <a:pt x="2324" y="568"/>
                                <a:pt x="2324" y="568"/>
                                <a:pt x="2324" y="568"/>
                              </a:cubicBezTo>
                              <a:cubicBezTo>
                                <a:pt x="2324" y="693"/>
                                <a:pt x="2324" y="693"/>
                                <a:pt x="2324" y="693"/>
                              </a:cubicBezTo>
                              <a:cubicBezTo>
                                <a:pt x="2298" y="693"/>
                                <a:pt x="2298" y="693"/>
                                <a:pt x="2298" y="693"/>
                              </a:cubicBezTo>
                              <a:cubicBezTo>
                                <a:pt x="2298" y="713"/>
                                <a:pt x="2298" y="713"/>
                                <a:pt x="2298" y="713"/>
                              </a:cubicBezTo>
                              <a:cubicBezTo>
                                <a:pt x="2388" y="713"/>
                                <a:pt x="2388" y="713"/>
                                <a:pt x="2388" y="713"/>
                              </a:cubicBezTo>
                              <a:cubicBezTo>
                                <a:pt x="2388" y="693"/>
                                <a:pt x="2388" y="693"/>
                                <a:pt x="2388" y="693"/>
                              </a:cubicBezTo>
                              <a:cubicBezTo>
                                <a:pt x="2349" y="693"/>
                                <a:pt x="2349" y="693"/>
                                <a:pt x="2349" y="693"/>
                              </a:cubicBezTo>
                              <a:cubicBezTo>
                                <a:pt x="2349" y="614"/>
                                <a:pt x="2349" y="614"/>
                                <a:pt x="2349" y="614"/>
                              </a:cubicBezTo>
                              <a:cubicBezTo>
                                <a:pt x="2349" y="585"/>
                                <a:pt x="2363" y="573"/>
                                <a:pt x="2373" y="573"/>
                              </a:cubicBezTo>
                              <a:cubicBezTo>
                                <a:pt x="2384" y="573"/>
                                <a:pt x="2395" y="575"/>
                                <a:pt x="2400" y="577"/>
                              </a:cubicBezTo>
                              <a:close/>
                              <a:moveTo>
                                <a:pt x="2224" y="659"/>
                              </a:moveTo>
                              <a:cubicBezTo>
                                <a:pt x="2224" y="673"/>
                                <a:pt x="2209" y="694"/>
                                <a:pt x="2185" y="694"/>
                              </a:cubicBezTo>
                              <a:cubicBezTo>
                                <a:pt x="2169" y="694"/>
                                <a:pt x="2160" y="685"/>
                                <a:pt x="2160" y="667"/>
                              </a:cubicBezTo>
                              <a:cubicBezTo>
                                <a:pt x="2160" y="640"/>
                                <a:pt x="2177" y="632"/>
                                <a:pt x="2201" y="631"/>
                              </a:cubicBezTo>
                              <a:cubicBezTo>
                                <a:pt x="2224" y="630"/>
                                <a:pt x="2224" y="630"/>
                                <a:pt x="2224" y="630"/>
                              </a:cubicBezTo>
                              <a:lnTo>
                                <a:pt x="2224" y="659"/>
                              </a:lnTo>
                              <a:close/>
                              <a:moveTo>
                                <a:pt x="2249" y="713"/>
                              </a:moveTo>
                              <a:cubicBezTo>
                                <a:pt x="2249" y="603"/>
                                <a:pt x="2249" y="603"/>
                                <a:pt x="2249" y="603"/>
                              </a:cubicBezTo>
                              <a:cubicBezTo>
                                <a:pt x="2249" y="575"/>
                                <a:pt x="2246" y="544"/>
                                <a:pt x="2194" y="544"/>
                              </a:cubicBezTo>
                              <a:cubicBezTo>
                                <a:pt x="2176" y="544"/>
                                <a:pt x="2156" y="549"/>
                                <a:pt x="2147" y="552"/>
                              </a:cubicBezTo>
                              <a:cubicBezTo>
                                <a:pt x="2147" y="575"/>
                                <a:pt x="2147" y="575"/>
                                <a:pt x="2147" y="575"/>
                              </a:cubicBezTo>
                              <a:cubicBezTo>
                                <a:pt x="2160" y="571"/>
                                <a:pt x="2173" y="566"/>
                                <a:pt x="2192" y="566"/>
                              </a:cubicBezTo>
                              <a:cubicBezTo>
                                <a:pt x="2218" y="566"/>
                                <a:pt x="2224" y="576"/>
                                <a:pt x="2224" y="597"/>
                              </a:cubicBezTo>
                              <a:cubicBezTo>
                                <a:pt x="2224" y="611"/>
                                <a:pt x="2224" y="611"/>
                                <a:pt x="2224" y="611"/>
                              </a:cubicBezTo>
                              <a:cubicBezTo>
                                <a:pt x="2184" y="614"/>
                                <a:pt x="2184" y="614"/>
                                <a:pt x="2184" y="614"/>
                              </a:cubicBezTo>
                              <a:cubicBezTo>
                                <a:pt x="2160" y="615"/>
                                <a:pt x="2134" y="630"/>
                                <a:pt x="2134" y="667"/>
                              </a:cubicBezTo>
                              <a:cubicBezTo>
                                <a:pt x="2134" y="698"/>
                                <a:pt x="2151" y="717"/>
                                <a:pt x="2178" y="717"/>
                              </a:cubicBezTo>
                              <a:cubicBezTo>
                                <a:pt x="2196" y="717"/>
                                <a:pt x="2213" y="708"/>
                                <a:pt x="2224" y="690"/>
                              </a:cubicBezTo>
                              <a:cubicBezTo>
                                <a:pt x="2227" y="713"/>
                                <a:pt x="2227" y="713"/>
                                <a:pt x="2227" y="713"/>
                              </a:cubicBezTo>
                              <a:lnTo>
                                <a:pt x="2249" y="713"/>
                              </a:lnTo>
                              <a:close/>
                              <a:moveTo>
                                <a:pt x="2102" y="506"/>
                              </a:moveTo>
                              <a:cubicBezTo>
                                <a:pt x="2102" y="483"/>
                                <a:pt x="2102" y="483"/>
                                <a:pt x="2102" y="483"/>
                              </a:cubicBezTo>
                              <a:cubicBezTo>
                                <a:pt x="2097" y="482"/>
                                <a:pt x="2089" y="480"/>
                                <a:pt x="2081" y="480"/>
                              </a:cubicBezTo>
                              <a:cubicBezTo>
                                <a:pt x="2060" y="480"/>
                                <a:pt x="2044" y="491"/>
                                <a:pt x="2044" y="519"/>
                              </a:cubicBezTo>
                              <a:cubicBezTo>
                                <a:pt x="2044" y="547"/>
                                <a:pt x="2044" y="547"/>
                                <a:pt x="2044" y="547"/>
                              </a:cubicBezTo>
                              <a:cubicBezTo>
                                <a:pt x="2018" y="547"/>
                                <a:pt x="2018" y="547"/>
                                <a:pt x="2018" y="547"/>
                              </a:cubicBezTo>
                              <a:cubicBezTo>
                                <a:pt x="2018" y="568"/>
                                <a:pt x="2018" y="568"/>
                                <a:pt x="2018" y="568"/>
                              </a:cubicBezTo>
                              <a:cubicBezTo>
                                <a:pt x="2044" y="568"/>
                                <a:pt x="2044" y="568"/>
                                <a:pt x="2044" y="568"/>
                              </a:cubicBezTo>
                              <a:cubicBezTo>
                                <a:pt x="2044" y="693"/>
                                <a:pt x="2044" y="693"/>
                                <a:pt x="2044" y="693"/>
                              </a:cubicBezTo>
                              <a:cubicBezTo>
                                <a:pt x="2018" y="693"/>
                                <a:pt x="2018" y="693"/>
                                <a:pt x="2018" y="693"/>
                              </a:cubicBezTo>
                              <a:cubicBezTo>
                                <a:pt x="2018" y="713"/>
                                <a:pt x="2018" y="713"/>
                                <a:pt x="2018" y="713"/>
                              </a:cubicBezTo>
                              <a:cubicBezTo>
                                <a:pt x="2095" y="713"/>
                                <a:pt x="2095" y="713"/>
                                <a:pt x="2095" y="713"/>
                              </a:cubicBezTo>
                              <a:cubicBezTo>
                                <a:pt x="2095" y="693"/>
                                <a:pt x="2095" y="693"/>
                                <a:pt x="2095" y="693"/>
                              </a:cubicBezTo>
                              <a:cubicBezTo>
                                <a:pt x="2070" y="693"/>
                                <a:pt x="2070" y="693"/>
                                <a:pt x="2070" y="693"/>
                              </a:cubicBezTo>
                              <a:cubicBezTo>
                                <a:pt x="2070" y="568"/>
                                <a:pt x="2070" y="568"/>
                                <a:pt x="2070" y="568"/>
                              </a:cubicBezTo>
                              <a:cubicBezTo>
                                <a:pt x="2095" y="568"/>
                                <a:pt x="2095" y="568"/>
                                <a:pt x="2095" y="568"/>
                              </a:cubicBezTo>
                              <a:cubicBezTo>
                                <a:pt x="2095" y="547"/>
                                <a:pt x="2095" y="547"/>
                                <a:pt x="2095" y="547"/>
                              </a:cubicBezTo>
                              <a:cubicBezTo>
                                <a:pt x="2070" y="547"/>
                                <a:pt x="2070" y="547"/>
                                <a:pt x="2070" y="547"/>
                              </a:cubicBezTo>
                              <a:cubicBezTo>
                                <a:pt x="2070" y="518"/>
                                <a:pt x="2070" y="518"/>
                                <a:pt x="2070" y="518"/>
                              </a:cubicBezTo>
                              <a:cubicBezTo>
                                <a:pt x="2070" y="506"/>
                                <a:pt x="2076" y="502"/>
                                <a:pt x="2083" y="502"/>
                              </a:cubicBezTo>
                              <a:cubicBezTo>
                                <a:pt x="2089" y="502"/>
                                <a:pt x="2098" y="505"/>
                                <a:pt x="2102" y="506"/>
                              </a:cubicBezTo>
                              <a:close/>
                              <a:moveTo>
                                <a:pt x="1954" y="630"/>
                              </a:moveTo>
                              <a:cubicBezTo>
                                <a:pt x="1954" y="675"/>
                                <a:pt x="1940" y="694"/>
                                <a:pt x="1915" y="694"/>
                              </a:cubicBezTo>
                              <a:cubicBezTo>
                                <a:pt x="1890" y="694"/>
                                <a:pt x="1877" y="675"/>
                                <a:pt x="1877" y="630"/>
                              </a:cubicBezTo>
                              <a:cubicBezTo>
                                <a:pt x="1877" y="586"/>
                                <a:pt x="1890" y="566"/>
                                <a:pt x="1915" y="566"/>
                              </a:cubicBezTo>
                              <a:cubicBezTo>
                                <a:pt x="1940" y="566"/>
                                <a:pt x="1954" y="586"/>
                                <a:pt x="1954" y="630"/>
                              </a:cubicBezTo>
                              <a:close/>
                              <a:moveTo>
                                <a:pt x="1979" y="630"/>
                              </a:moveTo>
                              <a:cubicBezTo>
                                <a:pt x="1979" y="576"/>
                                <a:pt x="1954" y="544"/>
                                <a:pt x="1915" y="544"/>
                              </a:cubicBezTo>
                              <a:cubicBezTo>
                                <a:pt x="1876" y="544"/>
                                <a:pt x="1851" y="576"/>
                                <a:pt x="1851" y="630"/>
                              </a:cubicBezTo>
                              <a:cubicBezTo>
                                <a:pt x="1851" y="684"/>
                                <a:pt x="1876" y="717"/>
                                <a:pt x="1915" y="717"/>
                              </a:cubicBezTo>
                              <a:cubicBezTo>
                                <a:pt x="1954" y="717"/>
                                <a:pt x="1979" y="684"/>
                                <a:pt x="1979" y="630"/>
                              </a:cubicBezTo>
                              <a:close/>
                              <a:moveTo>
                                <a:pt x="1822" y="714"/>
                              </a:moveTo>
                              <a:cubicBezTo>
                                <a:pt x="1822" y="692"/>
                                <a:pt x="1822" y="692"/>
                                <a:pt x="1822" y="692"/>
                              </a:cubicBezTo>
                              <a:cubicBezTo>
                                <a:pt x="1819" y="693"/>
                                <a:pt x="1810" y="694"/>
                                <a:pt x="1805" y="694"/>
                              </a:cubicBezTo>
                              <a:cubicBezTo>
                                <a:pt x="1797" y="694"/>
                                <a:pt x="1796" y="689"/>
                                <a:pt x="1796" y="681"/>
                              </a:cubicBezTo>
                              <a:cubicBezTo>
                                <a:pt x="1796" y="483"/>
                                <a:pt x="1796" y="483"/>
                                <a:pt x="1796" y="483"/>
                              </a:cubicBezTo>
                              <a:cubicBezTo>
                                <a:pt x="1745" y="483"/>
                                <a:pt x="1745" y="483"/>
                                <a:pt x="1745" y="483"/>
                              </a:cubicBezTo>
                              <a:cubicBezTo>
                                <a:pt x="1745" y="506"/>
                                <a:pt x="1745" y="506"/>
                                <a:pt x="1745" y="506"/>
                              </a:cubicBezTo>
                              <a:cubicBezTo>
                                <a:pt x="1771" y="506"/>
                                <a:pt x="1771" y="506"/>
                                <a:pt x="1771" y="506"/>
                              </a:cubicBezTo>
                              <a:cubicBezTo>
                                <a:pt x="1771" y="688"/>
                                <a:pt x="1771" y="688"/>
                                <a:pt x="1771" y="688"/>
                              </a:cubicBezTo>
                              <a:cubicBezTo>
                                <a:pt x="1771" y="706"/>
                                <a:pt x="1780" y="717"/>
                                <a:pt x="1802" y="717"/>
                              </a:cubicBezTo>
                              <a:cubicBezTo>
                                <a:pt x="1812" y="717"/>
                                <a:pt x="1819" y="715"/>
                                <a:pt x="1822" y="714"/>
                              </a:cubicBezTo>
                              <a:close/>
                              <a:moveTo>
                                <a:pt x="1693" y="618"/>
                              </a:moveTo>
                              <a:cubicBezTo>
                                <a:pt x="1623" y="618"/>
                                <a:pt x="1623" y="618"/>
                                <a:pt x="1623" y="618"/>
                              </a:cubicBezTo>
                              <a:cubicBezTo>
                                <a:pt x="1626" y="582"/>
                                <a:pt x="1638" y="566"/>
                                <a:pt x="1660" y="566"/>
                              </a:cubicBezTo>
                              <a:cubicBezTo>
                                <a:pt x="1682" y="566"/>
                                <a:pt x="1692" y="587"/>
                                <a:pt x="1693" y="618"/>
                              </a:cubicBezTo>
                              <a:close/>
                              <a:moveTo>
                                <a:pt x="1719" y="637"/>
                              </a:moveTo>
                              <a:cubicBezTo>
                                <a:pt x="1719" y="630"/>
                                <a:pt x="1719" y="630"/>
                                <a:pt x="1719" y="630"/>
                              </a:cubicBezTo>
                              <a:cubicBezTo>
                                <a:pt x="1719" y="576"/>
                                <a:pt x="1699" y="544"/>
                                <a:pt x="1660" y="544"/>
                              </a:cubicBezTo>
                              <a:cubicBezTo>
                                <a:pt x="1621" y="544"/>
                                <a:pt x="1598" y="576"/>
                                <a:pt x="1598" y="630"/>
                              </a:cubicBezTo>
                              <a:cubicBezTo>
                                <a:pt x="1598" y="690"/>
                                <a:pt x="1624" y="717"/>
                                <a:pt x="1665" y="717"/>
                              </a:cubicBezTo>
                              <a:cubicBezTo>
                                <a:pt x="1687" y="717"/>
                                <a:pt x="1704" y="710"/>
                                <a:pt x="1713" y="707"/>
                              </a:cubicBezTo>
                              <a:cubicBezTo>
                                <a:pt x="1713" y="685"/>
                                <a:pt x="1713" y="685"/>
                                <a:pt x="1713" y="685"/>
                              </a:cubicBezTo>
                              <a:cubicBezTo>
                                <a:pt x="1701" y="689"/>
                                <a:pt x="1683" y="694"/>
                                <a:pt x="1665" y="694"/>
                              </a:cubicBezTo>
                              <a:cubicBezTo>
                                <a:pt x="1642" y="694"/>
                                <a:pt x="1624" y="677"/>
                                <a:pt x="1623" y="637"/>
                              </a:cubicBezTo>
                              <a:lnTo>
                                <a:pt x="1719" y="637"/>
                              </a:lnTo>
                              <a:close/>
                              <a:moveTo>
                                <a:pt x="1530" y="630"/>
                              </a:moveTo>
                              <a:cubicBezTo>
                                <a:pt x="1530" y="675"/>
                                <a:pt x="1516" y="694"/>
                                <a:pt x="1491" y="694"/>
                              </a:cubicBezTo>
                              <a:cubicBezTo>
                                <a:pt x="1466" y="694"/>
                                <a:pt x="1453" y="675"/>
                                <a:pt x="1453" y="630"/>
                              </a:cubicBezTo>
                              <a:cubicBezTo>
                                <a:pt x="1453" y="586"/>
                                <a:pt x="1466" y="566"/>
                                <a:pt x="1491" y="566"/>
                              </a:cubicBezTo>
                              <a:cubicBezTo>
                                <a:pt x="1516" y="566"/>
                                <a:pt x="1530" y="586"/>
                                <a:pt x="1530" y="630"/>
                              </a:cubicBezTo>
                              <a:close/>
                              <a:moveTo>
                                <a:pt x="1555" y="630"/>
                              </a:moveTo>
                              <a:cubicBezTo>
                                <a:pt x="1555" y="576"/>
                                <a:pt x="1530" y="544"/>
                                <a:pt x="1491" y="544"/>
                              </a:cubicBezTo>
                              <a:cubicBezTo>
                                <a:pt x="1452" y="544"/>
                                <a:pt x="1427" y="576"/>
                                <a:pt x="1427" y="630"/>
                              </a:cubicBezTo>
                              <a:cubicBezTo>
                                <a:pt x="1427" y="684"/>
                                <a:pt x="1452" y="717"/>
                                <a:pt x="1491" y="717"/>
                              </a:cubicBezTo>
                              <a:cubicBezTo>
                                <a:pt x="1530" y="717"/>
                                <a:pt x="1555" y="684"/>
                                <a:pt x="1555" y="630"/>
                              </a:cubicBezTo>
                              <a:close/>
                              <a:moveTo>
                                <a:pt x="1363" y="550"/>
                              </a:moveTo>
                              <a:cubicBezTo>
                                <a:pt x="1363" y="576"/>
                                <a:pt x="1349" y="595"/>
                                <a:pt x="1318" y="595"/>
                              </a:cubicBezTo>
                              <a:cubicBezTo>
                                <a:pt x="1286" y="595"/>
                                <a:pt x="1286" y="595"/>
                                <a:pt x="1286" y="595"/>
                              </a:cubicBezTo>
                              <a:cubicBezTo>
                                <a:pt x="1286" y="506"/>
                                <a:pt x="1286" y="506"/>
                                <a:pt x="1286" y="506"/>
                              </a:cubicBezTo>
                              <a:cubicBezTo>
                                <a:pt x="1324" y="506"/>
                                <a:pt x="1324" y="506"/>
                                <a:pt x="1324" y="506"/>
                              </a:cubicBezTo>
                              <a:cubicBezTo>
                                <a:pt x="1350" y="506"/>
                                <a:pt x="1363" y="524"/>
                                <a:pt x="1363" y="550"/>
                              </a:cubicBezTo>
                              <a:close/>
                              <a:moveTo>
                                <a:pt x="1388" y="713"/>
                              </a:moveTo>
                              <a:cubicBezTo>
                                <a:pt x="1344" y="613"/>
                                <a:pt x="1344" y="613"/>
                                <a:pt x="1344" y="613"/>
                              </a:cubicBezTo>
                              <a:cubicBezTo>
                                <a:pt x="1371" y="603"/>
                                <a:pt x="1388" y="580"/>
                                <a:pt x="1388" y="550"/>
                              </a:cubicBezTo>
                              <a:cubicBezTo>
                                <a:pt x="1388" y="511"/>
                                <a:pt x="1368" y="483"/>
                                <a:pt x="1321" y="483"/>
                              </a:cubicBezTo>
                              <a:cubicBezTo>
                                <a:pt x="1260" y="483"/>
                                <a:pt x="1260" y="483"/>
                                <a:pt x="1260" y="483"/>
                              </a:cubicBezTo>
                              <a:cubicBezTo>
                                <a:pt x="1260" y="713"/>
                                <a:pt x="1260" y="713"/>
                                <a:pt x="1260" y="713"/>
                              </a:cubicBezTo>
                              <a:cubicBezTo>
                                <a:pt x="1286" y="713"/>
                                <a:pt x="1286" y="713"/>
                                <a:pt x="1286" y="713"/>
                              </a:cubicBezTo>
                              <a:cubicBezTo>
                                <a:pt x="1286" y="618"/>
                                <a:pt x="1286" y="618"/>
                                <a:pt x="1286" y="618"/>
                              </a:cubicBezTo>
                              <a:cubicBezTo>
                                <a:pt x="1320" y="618"/>
                                <a:pt x="1320" y="618"/>
                                <a:pt x="1320" y="618"/>
                              </a:cubicBezTo>
                              <a:cubicBezTo>
                                <a:pt x="1357" y="713"/>
                                <a:pt x="1357" y="713"/>
                                <a:pt x="1357" y="713"/>
                              </a:cubicBezTo>
                              <a:lnTo>
                                <a:pt x="1388" y="713"/>
                              </a:lnTo>
                              <a:close/>
                              <a:moveTo>
                                <a:pt x="1065" y="627"/>
                              </a:moveTo>
                              <a:cubicBezTo>
                                <a:pt x="1010" y="627"/>
                                <a:pt x="1010" y="627"/>
                                <a:pt x="1010" y="627"/>
                              </a:cubicBezTo>
                              <a:cubicBezTo>
                                <a:pt x="1038" y="506"/>
                                <a:pt x="1038" y="506"/>
                                <a:pt x="1038" y="506"/>
                              </a:cubicBezTo>
                              <a:lnTo>
                                <a:pt x="1065" y="627"/>
                              </a:lnTo>
                              <a:close/>
                              <a:moveTo>
                                <a:pt x="1114" y="713"/>
                              </a:moveTo>
                              <a:cubicBezTo>
                                <a:pt x="1052" y="483"/>
                                <a:pt x="1052" y="483"/>
                                <a:pt x="1052" y="483"/>
                              </a:cubicBezTo>
                              <a:cubicBezTo>
                                <a:pt x="1023" y="483"/>
                                <a:pt x="1023" y="483"/>
                                <a:pt x="1023" y="483"/>
                              </a:cubicBezTo>
                              <a:cubicBezTo>
                                <a:pt x="961" y="713"/>
                                <a:pt x="961" y="713"/>
                                <a:pt x="961" y="713"/>
                              </a:cubicBezTo>
                              <a:cubicBezTo>
                                <a:pt x="990" y="713"/>
                                <a:pt x="990" y="713"/>
                                <a:pt x="990" y="713"/>
                              </a:cubicBezTo>
                              <a:cubicBezTo>
                                <a:pt x="1005" y="649"/>
                                <a:pt x="1005" y="649"/>
                                <a:pt x="1005" y="649"/>
                              </a:cubicBezTo>
                              <a:cubicBezTo>
                                <a:pt x="1071" y="649"/>
                                <a:pt x="1071" y="649"/>
                                <a:pt x="1071" y="649"/>
                              </a:cubicBezTo>
                              <a:cubicBezTo>
                                <a:pt x="1086" y="713"/>
                                <a:pt x="1086" y="713"/>
                                <a:pt x="1086" y="713"/>
                              </a:cubicBezTo>
                              <a:lnTo>
                                <a:pt x="1114" y="713"/>
                              </a:lnTo>
                              <a:close/>
                              <a:moveTo>
                                <a:pt x="882" y="627"/>
                              </a:moveTo>
                              <a:cubicBezTo>
                                <a:pt x="827" y="627"/>
                                <a:pt x="827" y="627"/>
                                <a:pt x="827" y="627"/>
                              </a:cubicBezTo>
                              <a:cubicBezTo>
                                <a:pt x="855" y="506"/>
                                <a:pt x="855" y="506"/>
                                <a:pt x="855" y="506"/>
                              </a:cubicBezTo>
                              <a:lnTo>
                                <a:pt x="882" y="627"/>
                              </a:lnTo>
                              <a:close/>
                              <a:moveTo>
                                <a:pt x="931" y="713"/>
                              </a:moveTo>
                              <a:cubicBezTo>
                                <a:pt x="869" y="483"/>
                                <a:pt x="869" y="483"/>
                                <a:pt x="869" y="483"/>
                              </a:cubicBezTo>
                              <a:cubicBezTo>
                                <a:pt x="840" y="483"/>
                                <a:pt x="840" y="483"/>
                                <a:pt x="840" y="483"/>
                              </a:cubicBezTo>
                              <a:cubicBezTo>
                                <a:pt x="778" y="713"/>
                                <a:pt x="778" y="713"/>
                                <a:pt x="778" y="713"/>
                              </a:cubicBezTo>
                              <a:cubicBezTo>
                                <a:pt x="807" y="713"/>
                                <a:pt x="807" y="713"/>
                                <a:pt x="807" y="713"/>
                              </a:cubicBezTo>
                              <a:cubicBezTo>
                                <a:pt x="822" y="649"/>
                                <a:pt x="822" y="649"/>
                                <a:pt x="822" y="649"/>
                              </a:cubicBezTo>
                              <a:cubicBezTo>
                                <a:pt x="888" y="649"/>
                                <a:pt x="888" y="649"/>
                                <a:pt x="888" y="649"/>
                              </a:cubicBezTo>
                              <a:cubicBezTo>
                                <a:pt x="903" y="713"/>
                                <a:pt x="903" y="713"/>
                                <a:pt x="903" y="713"/>
                              </a:cubicBezTo>
                              <a:lnTo>
                                <a:pt x="931" y="713"/>
                              </a:lnTo>
                              <a:close/>
                              <a:moveTo>
                                <a:pt x="613" y="598"/>
                              </a:moveTo>
                              <a:cubicBezTo>
                                <a:pt x="613" y="659"/>
                                <a:pt x="602" y="694"/>
                                <a:pt x="575" y="694"/>
                              </a:cubicBezTo>
                              <a:cubicBezTo>
                                <a:pt x="547" y="694"/>
                                <a:pt x="536" y="659"/>
                                <a:pt x="536" y="598"/>
                              </a:cubicBezTo>
                              <a:cubicBezTo>
                                <a:pt x="536" y="538"/>
                                <a:pt x="547" y="502"/>
                                <a:pt x="575" y="502"/>
                              </a:cubicBezTo>
                              <a:cubicBezTo>
                                <a:pt x="602" y="502"/>
                                <a:pt x="613" y="538"/>
                                <a:pt x="613" y="598"/>
                              </a:cubicBezTo>
                              <a:close/>
                              <a:moveTo>
                                <a:pt x="639" y="598"/>
                              </a:moveTo>
                              <a:cubicBezTo>
                                <a:pt x="639" y="513"/>
                                <a:pt x="616" y="480"/>
                                <a:pt x="575" y="480"/>
                              </a:cubicBezTo>
                              <a:cubicBezTo>
                                <a:pt x="534" y="480"/>
                                <a:pt x="511" y="513"/>
                                <a:pt x="511" y="598"/>
                              </a:cubicBezTo>
                              <a:cubicBezTo>
                                <a:pt x="511" y="683"/>
                                <a:pt x="534" y="717"/>
                                <a:pt x="575" y="717"/>
                              </a:cubicBezTo>
                              <a:cubicBezTo>
                                <a:pt x="616" y="717"/>
                                <a:pt x="639" y="683"/>
                                <a:pt x="639" y="598"/>
                              </a:cubicBezTo>
                              <a:close/>
                              <a:moveTo>
                                <a:pt x="468" y="506"/>
                              </a:moveTo>
                              <a:cubicBezTo>
                                <a:pt x="468" y="483"/>
                                <a:pt x="468" y="483"/>
                                <a:pt x="468" y="483"/>
                              </a:cubicBezTo>
                              <a:cubicBezTo>
                                <a:pt x="340" y="483"/>
                                <a:pt x="340" y="483"/>
                                <a:pt x="340" y="483"/>
                              </a:cubicBezTo>
                              <a:cubicBezTo>
                                <a:pt x="340" y="534"/>
                                <a:pt x="340" y="534"/>
                                <a:pt x="340" y="534"/>
                              </a:cubicBezTo>
                              <a:cubicBezTo>
                                <a:pt x="363" y="534"/>
                                <a:pt x="363" y="534"/>
                                <a:pt x="363" y="534"/>
                              </a:cubicBezTo>
                              <a:cubicBezTo>
                                <a:pt x="363" y="506"/>
                                <a:pt x="363" y="506"/>
                                <a:pt x="363" y="506"/>
                              </a:cubicBezTo>
                              <a:cubicBezTo>
                                <a:pt x="446" y="506"/>
                                <a:pt x="446" y="506"/>
                                <a:pt x="446" y="506"/>
                              </a:cubicBezTo>
                              <a:cubicBezTo>
                                <a:pt x="376" y="713"/>
                                <a:pt x="376" y="713"/>
                                <a:pt x="376" y="713"/>
                              </a:cubicBezTo>
                              <a:cubicBezTo>
                                <a:pt x="404" y="713"/>
                                <a:pt x="404" y="713"/>
                                <a:pt x="404" y="713"/>
                              </a:cubicBezTo>
                              <a:lnTo>
                                <a:pt x="468" y="506"/>
                              </a:lnTo>
                              <a:close/>
                              <a:moveTo>
                                <a:pt x="292" y="650"/>
                              </a:moveTo>
                              <a:cubicBezTo>
                                <a:pt x="292" y="612"/>
                                <a:pt x="273" y="593"/>
                                <a:pt x="243" y="588"/>
                              </a:cubicBezTo>
                              <a:cubicBezTo>
                                <a:pt x="272" y="580"/>
                                <a:pt x="285" y="562"/>
                                <a:pt x="285" y="536"/>
                              </a:cubicBezTo>
                              <a:cubicBezTo>
                                <a:pt x="285" y="498"/>
                                <a:pt x="259" y="480"/>
                                <a:pt x="224" y="480"/>
                              </a:cubicBezTo>
                              <a:cubicBezTo>
                                <a:pt x="208" y="480"/>
                                <a:pt x="191" y="483"/>
                                <a:pt x="177" y="489"/>
                              </a:cubicBezTo>
                              <a:cubicBezTo>
                                <a:pt x="177" y="513"/>
                                <a:pt x="177" y="513"/>
                                <a:pt x="177" y="513"/>
                              </a:cubicBezTo>
                              <a:cubicBezTo>
                                <a:pt x="190" y="507"/>
                                <a:pt x="204" y="502"/>
                                <a:pt x="221" y="502"/>
                              </a:cubicBezTo>
                              <a:cubicBezTo>
                                <a:pt x="243" y="502"/>
                                <a:pt x="260" y="512"/>
                                <a:pt x="260" y="539"/>
                              </a:cubicBezTo>
                              <a:cubicBezTo>
                                <a:pt x="260" y="564"/>
                                <a:pt x="234" y="579"/>
                                <a:pt x="202" y="579"/>
                              </a:cubicBezTo>
                              <a:cubicBezTo>
                                <a:pt x="202" y="602"/>
                                <a:pt x="202" y="602"/>
                                <a:pt x="202" y="602"/>
                              </a:cubicBezTo>
                              <a:cubicBezTo>
                                <a:pt x="242" y="602"/>
                                <a:pt x="266" y="616"/>
                                <a:pt x="266" y="647"/>
                              </a:cubicBezTo>
                              <a:cubicBezTo>
                                <a:pt x="266" y="681"/>
                                <a:pt x="249" y="694"/>
                                <a:pt x="224" y="694"/>
                              </a:cubicBezTo>
                              <a:cubicBezTo>
                                <a:pt x="205" y="694"/>
                                <a:pt x="187" y="689"/>
                                <a:pt x="177" y="686"/>
                              </a:cubicBezTo>
                              <a:cubicBezTo>
                                <a:pt x="177" y="710"/>
                                <a:pt x="177" y="710"/>
                                <a:pt x="177" y="710"/>
                              </a:cubicBezTo>
                              <a:cubicBezTo>
                                <a:pt x="186" y="713"/>
                                <a:pt x="200" y="717"/>
                                <a:pt x="225" y="717"/>
                              </a:cubicBezTo>
                              <a:cubicBezTo>
                                <a:pt x="264" y="717"/>
                                <a:pt x="292" y="693"/>
                                <a:pt x="292" y="650"/>
                              </a:cubicBezTo>
                              <a:close/>
                              <a:moveTo>
                                <a:pt x="122" y="713"/>
                              </a:moveTo>
                              <a:cubicBezTo>
                                <a:pt x="122" y="691"/>
                                <a:pt x="122" y="691"/>
                                <a:pt x="122" y="691"/>
                              </a:cubicBezTo>
                              <a:cubicBezTo>
                                <a:pt x="30" y="691"/>
                                <a:pt x="30" y="691"/>
                                <a:pt x="30" y="691"/>
                              </a:cubicBezTo>
                              <a:cubicBezTo>
                                <a:pt x="47" y="674"/>
                                <a:pt x="70" y="650"/>
                                <a:pt x="87" y="629"/>
                              </a:cubicBezTo>
                              <a:cubicBezTo>
                                <a:pt x="106" y="604"/>
                                <a:pt x="122" y="581"/>
                                <a:pt x="122" y="547"/>
                              </a:cubicBezTo>
                              <a:cubicBezTo>
                                <a:pt x="122" y="507"/>
                                <a:pt x="97" y="480"/>
                                <a:pt x="57" y="480"/>
                              </a:cubicBezTo>
                              <a:cubicBezTo>
                                <a:pt x="39" y="480"/>
                                <a:pt x="21" y="485"/>
                                <a:pt x="6" y="491"/>
                              </a:cubicBezTo>
                              <a:cubicBezTo>
                                <a:pt x="6" y="534"/>
                                <a:pt x="6" y="534"/>
                                <a:pt x="6" y="534"/>
                              </a:cubicBezTo>
                              <a:cubicBezTo>
                                <a:pt x="29" y="534"/>
                                <a:pt x="29" y="534"/>
                                <a:pt x="29" y="534"/>
                              </a:cubicBezTo>
                              <a:cubicBezTo>
                                <a:pt x="29" y="507"/>
                                <a:pt x="29" y="507"/>
                                <a:pt x="29" y="507"/>
                              </a:cubicBezTo>
                              <a:cubicBezTo>
                                <a:pt x="37" y="505"/>
                                <a:pt x="47" y="502"/>
                                <a:pt x="57" y="502"/>
                              </a:cubicBezTo>
                              <a:cubicBezTo>
                                <a:pt x="80" y="502"/>
                                <a:pt x="96" y="519"/>
                                <a:pt x="96" y="547"/>
                              </a:cubicBezTo>
                              <a:cubicBezTo>
                                <a:pt x="96" y="577"/>
                                <a:pt x="83" y="595"/>
                                <a:pt x="68" y="617"/>
                              </a:cubicBezTo>
                              <a:cubicBezTo>
                                <a:pt x="48" y="643"/>
                                <a:pt x="21" y="673"/>
                                <a:pt x="6" y="691"/>
                              </a:cubicBezTo>
                              <a:cubicBezTo>
                                <a:pt x="6" y="713"/>
                                <a:pt x="6" y="713"/>
                                <a:pt x="6" y="713"/>
                              </a:cubicBezTo>
                              <a:lnTo>
                                <a:pt x="122" y="713"/>
                              </a:lnTo>
                              <a:close/>
                              <a:moveTo>
                                <a:pt x="2258" y="1149"/>
                              </a:moveTo>
                              <a:cubicBezTo>
                                <a:pt x="2258" y="1099"/>
                                <a:pt x="2188" y="1098"/>
                                <a:pt x="2188" y="1069"/>
                              </a:cubicBezTo>
                              <a:cubicBezTo>
                                <a:pt x="2188" y="1054"/>
                                <a:pt x="2198" y="1046"/>
                                <a:pt x="2214" y="1046"/>
                              </a:cubicBezTo>
                              <a:cubicBezTo>
                                <a:pt x="2230" y="1046"/>
                                <a:pt x="2245" y="1052"/>
                                <a:pt x="2252" y="1054"/>
                              </a:cubicBezTo>
                              <a:cubicBezTo>
                                <a:pt x="2252" y="1031"/>
                                <a:pt x="2252" y="1031"/>
                                <a:pt x="2252" y="1031"/>
                              </a:cubicBezTo>
                              <a:cubicBezTo>
                                <a:pt x="2243" y="1027"/>
                                <a:pt x="2229" y="1024"/>
                                <a:pt x="2215" y="1024"/>
                              </a:cubicBezTo>
                              <a:cubicBezTo>
                                <a:pt x="2183" y="1024"/>
                                <a:pt x="2162" y="1042"/>
                                <a:pt x="2162" y="1071"/>
                              </a:cubicBezTo>
                              <a:cubicBezTo>
                                <a:pt x="2162" y="1117"/>
                                <a:pt x="2233" y="1118"/>
                                <a:pt x="2233" y="1149"/>
                              </a:cubicBezTo>
                              <a:cubicBezTo>
                                <a:pt x="2233" y="1163"/>
                                <a:pt x="2225" y="1174"/>
                                <a:pt x="2207" y="1174"/>
                              </a:cubicBezTo>
                              <a:cubicBezTo>
                                <a:pt x="2189" y="1174"/>
                                <a:pt x="2174" y="1169"/>
                                <a:pt x="2162" y="1165"/>
                              </a:cubicBezTo>
                              <a:cubicBezTo>
                                <a:pt x="2162" y="1189"/>
                                <a:pt x="2162" y="1189"/>
                                <a:pt x="2162" y="1189"/>
                              </a:cubicBezTo>
                              <a:cubicBezTo>
                                <a:pt x="2174" y="1193"/>
                                <a:pt x="2188" y="1197"/>
                                <a:pt x="2207" y="1197"/>
                              </a:cubicBezTo>
                              <a:cubicBezTo>
                                <a:pt x="2240" y="1197"/>
                                <a:pt x="2258" y="1176"/>
                                <a:pt x="2258" y="1149"/>
                              </a:cubicBezTo>
                              <a:close/>
                              <a:moveTo>
                                <a:pt x="2088" y="1110"/>
                              </a:moveTo>
                              <a:cubicBezTo>
                                <a:pt x="2088" y="1155"/>
                                <a:pt x="2073" y="1174"/>
                                <a:pt x="2050" y="1174"/>
                              </a:cubicBezTo>
                              <a:cubicBezTo>
                                <a:pt x="2025" y="1174"/>
                                <a:pt x="2011" y="1155"/>
                                <a:pt x="2011" y="1110"/>
                              </a:cubicBezTo>
                              <a:cubicBezTo>
                                <a:pt x="2011" y="1066"/>
                                <a:pt x="2028" y="1046"/>
                                <a:pt x="2053" y="1046"/>
                              </a:cubicBezTo>
                              <a:cubicBezTo>
                                <a:pt x="2071" y="1046"/>
                                <a:pt x="2088" y="1066"/>
                                <a:pt x="2088" y="1110"/>
                              </a:cubicBezTo>
                              <a:close/>
                              <a:moveTo>
                                <a:pt x="2114" y="1193"/>
                              </a:moveTo>
                              <a:cubicBezTo>
                                <a:pt x="2114" y="963"/>
                                <a:pt x="2114" y="963"/>
                                <a:pt x="2114" y="963"/>
                              </a:cubicBezTo>
                              <a:cubicBezTo>
                                <a:pt x="2088" y="963"/>
                                <a:pt x="2088" y="963"/>
                                <a:pt x="2088" y="963"/>
                              </a:cubicBezTo>
                              <a:cubicBezTo>
                                <a:pt x="2088" y="1048"/>
                                <a:pt x="2088" y="1048"/>
                                <a:pt x="2088" y="1048"/>
                              </a:cubicBezTo>
                              <a:cubicBezTo>
                                <a:pt x="2082" y="1035"/>
                                <a:pt x="2068" y="1024"/>
                                <a:pt x="2050" y="1024"/>
                              </a:cubicBezTo>
                              <a:cubicBezTo>
                                <a:pt x="2013" y="1024"/>
                                <a:pt x="1986" y="1056"/>
                                <a:pt x="1986" y="1110"/>
                              </a:cubicBezTo>
                              <a:cubicBezTo>
                                <a:pt x="1986" y="1164"/>
                                <a:pt x="2008" y="1197"/>
                                <a:pt x="2047" y="1197"/>
                              </a:cubicBezTo>
                              <a:cubicBezTo>
                                <a:pt x="2062" y="1197"/>
                                <a:pt x="2082" y="1185"/>
                                <a:pt x="2088" y="1172"/>
                              </a:cubicBezTo>
                              <a:cubicBezTo>
                                <a:pt x="2091" y="1193"/>
                                <a:pt x="2091" y="1193"/>
                                <a:pt x="2091" y="1193"/>
                              </a:cubicBezTo>
                              <a:lnTo>
                                <a:pt x="2114" y="1193"/>
                              </a:lnTo>
                              <a:close/>
                              <a:moveTo>
                                <a:pt x="1937" y="1193"/>
                              </a:moveTo>
                              <a:cubicBezTo>
                                <a:pt x="1937" y="1067"/>
                                <a:pt x="1937" y="1067"/>
                                <a:pt x="1937" y="1067"/>
                              </a:cubicBezTo>
                              <a:cubicBezTo>
                                <a:pt x="1937" y="1041"/>
                                <a:pt x="1920" y="1024"/>
                                <a:pt x="1895" y="1024"/>
                              </a:cubicBezTo>
                              <a:cubicBezTo>
                                <a:pt x="1877" y="1024"/>
                                <a:pt x="1862" y="1031"/>
                                <a:pt x="1848" y="1047"/>
                              </a:cubicBezTo>
                              <a:cubicBezTo>
                                <a:pt x="1844" y="1027"/>
                                <a:pt x="1844" y="1027"/>
                                <a:pt x="1844" y="1027"/>
                              </a:cubicBezTo>
                              <a:cubicBezTo>
                                <a:pt x="1822" y="1027"/>
                                <a:pt x="1822" y="1027"/>
                                <a:pt x="1822" y="1027"/>
                              </a:cubicBezTo>
                              <a:cubicBezTo>
                                <a:pt x="1822" y="1193"/>
                                <a:pt x="1822" y="1193"/>
                                <a:pt x="1822" y="1193"/>
                              </a:cubicBezTo>
                              <a:cubicBezTo>
                                <a:pt x="1848" y="1193"/>
                                <a:pt x="1848" y="1193"/>
                                <a:pt x="1848" y="1193"/>
                              </a:cubicBezTo>
                              <a:cubicBezTo>
                                <a:pt x="1848" y="1089"/>
                                <a:pt x="1848" y="1089"/>
                                <a:pt x="1848" y="1089"/>
                              </a:cubicBezTo>
                              <a:cubicBezTo>
                                <a:pt x="1848" y="1065"/>
                                <a:pt x="1866" y="1046"/>
                                <a:pt x="1888" y="1046"/>
                              </a:cubicBezTo>
                              <a:cubicBezTo>
                                <a:pt x="1903" y="1046"/>
                                <a:pt x="1912" y="1054"/>
                                <a:pt x="1912" y="1072"/>
                              </a:cubicBezTo>
                              <a:cubicBezTo>
                                <a:pt x="1912" y="1193"/>
                                <a:pt x="1912" y="1193"/>
                                <a:pt x="1912" y="1193"/>
                              </a:cubicBezTo>
                              <a:lnTo>
                                <a:pt x="1937" y="1193"/>
                              </a:lnTo>
                              <a:close/>
                              <a:moveTo>
                                <a:pt x="1741" y="1139"/>
                              </a:moveTo>
                              <a:cubicBezTo>
                                <a:pt x="1741" y="1153"/>
                                <a:pt x="1726" y="1174"/>
                                <a:pt x="1703" y="1174"/>
                              </a:cubicBezTo>
                              <a:cubicBezTo>
                                <a:pt x="1687" y="1174"/>
                                <a:pt x="1677" y="1165"/>
                                <a:pt x="1677" y="1147"/>
                              </a:cubicBezTo>
                              <a:cubicBezTo>
                                <a:pt x="1677" y="1120"/>
                                <a:pt x="1694" y="1112"/>
                                <a:pt x="1718" y="1111"/>
                              </a:cubicBezTo>
                              <a:cubicBezTo>
                                <a:pt x="1741" y="1110"/>
                                <a:pt x="1741" y="1110"/>
                                <a:pt x="1741" y="1110"/>
                              </a:cubicBezTo>
                              <a:lnTo>
                                <a:pt x="1741" y="1139"/>
                              </a:lnTo>
                              <a:close/>
                              <a:moveTo>
                                <a:pt x="1767" y="1193"/>
                              </a:moveTo>
                              <a:cubicBezTo>
                                <a:pt x="1767" y="1083"/>
                                <a:pt x="1767" y="1083"/>
                                <a:pt x="1767" y="1083"/>
                              </a:cubicBezTo>
                              <a:cubicBezTo>
                                <a:pt x="1767" y="1055"/>
                                <a:pt x="1763" y="1024"/>
                                <a:pt x="1712" y="1024"/>
                              </a:cubicBezTo>
                              <a:cubicBezTo>
                                <a:pt x="1694" y="1024"/>
                                <a:pt x="1673" y="1029"/>
                                <a:pt x="1665" y="1032"/>
                              </a:cubicBezTo>
                              <a:cubicBezTo>
                                <a:pt x="1665" y="1055"/>
                                <a:pt x="1665" y="1055"/>
                                <a:pt x="1665" y="1055"/>
                              </a:cubicBezTo>
                              <a:cubicBezTo>
                                <a:pt x="1677" y="1051"/>
                                <a:pt x="1690" y="1046"/>
                                <a:pt x="1710" y="1046"/>
                              </a:cubicBezTo>
                              <a:cubicBezTo>
                                <a:pt x="1736" y="1046"/>
                                <a:pt x="1741" y="1056"/>
                                <a:pt x="1741" y="1077"/>
                              </a:cubicBezTo>
                              <a:cubicBezTo>
                                <a:pt x="1741" y="1091"/>
                                <a:pt x="1741" y="1091"/>
                                <a:pt x="1741" y="1091"/>
                              </a:cubicBezTo>
                              <a:cubicBezTo>
                                <a:pt x="1701" y="1094"/>
                                <a:pt x="1701" y="1094"/>
                                <a:pt x="1701" y="1094"/>
                              </a:cubicBezTo>
                              <a:cubicBezTo>
                                <a:pt x="1678" y="1095"/>
                                <a:pt x="1652" y="1110"/>
                                <a:pt x="1652" y="1147"/>
                              </a:cubicBezTo>
                              <a:cubicBezTo>
                                <a:pt x="1652" y="1178"/>
                                <a:pt x="1669" y="1197"/>
                                <a:pt x="1695" y="1197"/>
                              </a:cubicBezTo>
                              <a:cubicBezTo>
                                <a:pt x="1714" y="1197"/>
                                <a:pt x="1731" y="1188"/>
                                <a:pt x="1741" y="1170"/>
                              </a:cubicBezTo>
                              <a:cubicBezTo>
                                <a:pt x="1745" y="1193"/>
                                <a:pt x="1745" y="1193"/>
                                <a:pt x="1745" y="1193"/>
                              </a:cubicBezTo>
                              <a:lnTo>
                                <a:pt x="1767" y="1193"/>
                              </a:lnTo>
                              <a:close/>
                              <a:moveTo>
                                <a:pt x="1622" y="1194"/>
                              </a:moveTo>
                              <a:cubicBezTo>
                                <a:pt x="1622" y="1172"/>
                                <a:pt x="1622" y="1172"/>
                                <a:pt x="1622" y="1172"/>
                              </a:cubicBezTo>
                              <a:cubicBezTo>
                                <a:pt x="1619" y="1173"/>
                                <a:pt x="1611" y="1174"/>
                                <a:pt x="1605" y="1174"/>
                              </a:cubicBezTo>
                              <a:cubicBezTo>
                                <a:pt x="1598" y="1174"/>
                                <a:pt x="1597" y="1169"/>
                                <a:pt x="1597" y="1161"/>
                              </a:cubicBezTo>
                              <a:cubicBezTo>
                                <a:pt x="1597" y="963"/>
                                <a:pt x="1597" y="963"/>
                                <a:pt x="1597" y="963"/>
                              </a:cubicBezTo>
                              <a:cubicBezTo>
                                <a:pt x="1546" y="963"/>
                                <a:pt x="1546" y="963"/>
                                <a:pt x="1546" y="963"/>
                              </a:cubicBezTo>
                              <a:cubicBezTo>
                                <a:pt x="1546" y="986"/>
                                <a:pt x="1546" y="986"/>
                                <a:pt x="1546" y="986"/>
                              </a:cubicBezTo>
                              <a:cubicBezTo>
                                <a:pt x="1571" y="986"/>
                                <a:pt x="1571" y="986"/>
                                <a:pt x="1571" y="986"/>
                              </a:cubicBezTo>
                              <a:cubicBezTo>
                                <a:pt x="1571" y="1168"/>
                                <a:pt x="1571" y="1168"/>
                                <a:pt x="1571" y="1168"/>
                              </a:cubicBezTo>
                              <a:cubicBezTo>
                                <a:pt x="1571" y="1186"/>
                                <a:pt x="1581" y="1197"/>
                                <a:pt x="1602" y="1197"/>
                              </a:cubicBezTo>
                              <a:cubicBezTo>
                                <a:pt x="1612" y="1197"/>
                                <a:pt x="1619" y="1195"/>
                                <a:pt x="1622" y="1194"/>
                              </a:cubicBezTo>
                              <a:close/>
                              <a:moveTo>
                                <a:pt x="1523" y="1057"/>
                              </a:moveTo>
                              <a:cubicBezTo>
                                <a:pt x="1523" y="1027"/>
                                <a:pt x="1523" y="1027"/>
                                <a:pt x="1523" y="1027"/>
                              </a:cubicBezTo>
                              <a:cubicBezTo>
                                <a:pt x="1518" y="1026"/>
                                <a:pt x="1512" y="1024"/>
                                <a:pt x="1506" y="1024"/>
                              </a:cubicBezTo>
                              <a:cubicBezTo>
                                <a:pt x="1492" y="1024"/>
                                <a:pt x="1481" y="1033"/>
                                <a:pt x="1471" y="1048"/>
                              </a:cubicBezTo>
                              <a:cubicBezTo>
                                <a:pt x="1468" y="1027"/>
                                <a:pt x="1468" y="1027"/>
                                <a:pt x="1468" y="1027"/>
                              </a:cubicBezTo>
                              <a:cubicBezTo>
                                <a:pt x="1420" y="1027"/>
                                <a:pt x="1420" y="1027"/>
                                <a:pt x="1420" y="1027"/>
                              </a:cubicBezTo>
                              <a:cubicBezTo>
                                <a:pt x="1420" y="1048"/>
                                <a:pt x="1420" y="1048"/>
                                <a:pt x="1420" y="1048"/>
                              </a:cubicBezTo>
                              <a:cubicBezTo>
                                <a:pt x="1446" y="1048"/>
                                <a:pt x="1446" y="1048"/>
                                <a:pt x="1446" y="1048"/>
                              </a:cubicBezTo>
                              <a:cubicBezTo>
                                <a:pt x="1446" y="1173"/>
                                <a:pt x="1446" y="1173"/>
                                <a:pt x="1446" y="1173"/>
                              </a:cubicBezTo>
                              <a:cubicBezTo>
                                <a:pt x="1420" y="1173"/>
                                <a:pt x="1420" y="1173"/>
                                <a:pt x="1420" y="1173"/>
                              </a:cubicBezTo>
                              <a:cubicBezTo>
                                <a:pt x="1420" y="1193"/>
                                <a:pt x="1420" y="1193"/>
                                <a:pt x="1420" y="1193"/>
                              </a:cubicBezTo>
                              <a:cubicBezTo>
                                <a:pt x="1510" y="1193"/>
                                <a:pt x="1510" y="1193"/>
                                <a:pt x="1510" y="1193"/>
                              </a:cubicBezTo>
                              <a:cubicBezTo>
                                <a:pt x="1510" y="1173"/>
                                <a:pt x="1510" y="1173"/>
                                <a:pt x="1510" y="1173"/>
                              </a:cubicBezTo>
                              <a:cubicBezTo>
                                <a:pt x="1471" y="1173"/>
                                <a:pt x="1471" y="1173"/>
                                <a:pt x="1471" y="1173"/>
                              </a:cubicBezTo>
                              <a:cubicBezTo>
                                <a:pt x="1471" y="1094"/>
                                <a:pt x="1471" y="1094"/>
                                <a:pt x="1471" y="1094"/>
                              </a:cubicBezTo>
                              <a:cubicBezTo>
                                <a:pt x="1471" y="1065"/>
                                <a:pt x="1485" y="1053"/>
                                <a:pt x="1495" y="1053"/>
                              </a:cubicBezTo>
                              <a:cubicBezTo>
                                <a:pt x="1506" y="1053"/>
                                <a:pt x="1517" y="1055"/>
                                <a:pt x="1523" y="1057"/>
                              </a:cubicBezTo>
                              <a:close/>
                              <a:moveTo>
                                <a:pt x="1356" y="1098"/>
                              </a:moveTo>
                              <a:cubicBezTo>
                                <a:pt x="1285" y="1098"/>
                                <a:pt x="1285" y="1098"/>
                                <a:pt x="1285" y="1098"/>
                              </a:cubicBezTo>
                              <a:cubicBezTo>
                                <a:pt x="1288" y="1062"/>
                                <a:pt x="1300" y="1046"/>
                                <a:pt x="1322" y="1046"/>
                              </a:cubicBezTo>
                              <a:cubicBezTo>
                                <a:pt x="1344" y="1046"/>
                                <a:pt x="1354" y="1067"/>
                                <a:pt x="1356" y="1098"/>
                              </a:cubicBezTo>
                              <a:close/>
                              <a:moveTo>
                                <a:pt x="1381" y="1117"/>
                              </a:moveTo>
                              <a:cubicBezTo>
                                <a:pt x="1381" y="1110"/>
                                <a:pt x="1381" y="1110"/>
                                <a:pt x="1381" y="1110"/>
                              </a:cubicBezTo>
                              <a:cubicBezTo>
                                <a:pt x="1381" y="1056"/>
                                <a:pt x="1361" y="1024"/>
                                <a:pt x="1322" y="1024"/>
                              </a:cubicBezTo>
                              <a:cubicBezTo>
                                <a:pt x="1283" y="1024"/>
                                <a:pt x="1260" y="1056"/>
                                <a:pt x="1260" y="1110"/>
                              </a:cubicBezTo>
                              <a:cubicBezTo>
                                <a:pt x="1260" y="1170"/>
                                <a:pt x="1286" y="1197"/>
                                <a:pt x="1327" y="1197"/>
                              </a:cubicBezTo>
                              <a:cubicBezTo>
                                <a:pt x="1349" y="1197"/>
                                <a:pt x="1366" y="1190"/>
                                <a:pt x="1375" y="1187"/>
                              </a:cubicBezTo>
                              <a:cubicBezTo>
                                <a:pt x="1375" y="1165"/>
                                <a:pt x="1375" y="1165"/>
                                <a:pt x="1375" y="1165"/>
                              </a:cubicBezTo>
                              <a:cubicBezTo>
                                <a:pt x="1363" y="1169"/>
                                <a:pt x="1345" y="1174"/>
                                <a:pt x="1327" y="1174"/>
                              </a:cubicBezTo>
                              <a:cubicBezTo>
                                <a:pt x="1304" y="1174"/>
                                <a:pt x="1287" y="1157"/>
                                <a:pt x="1285" y="1117"/>
                              </a:cubicBezTo>
                              <a:lnTo>
                                <a:pt x="1381" y="1117"/>
                              </a:lnTo>
                              <a:close/>
                              <a:moveTo>
                                <a:pt x="1211" y="1193"/>
                              </a:moveTo>
                              <a:cubicBezTo>
                                <a:pt x="1211" y="1067"/>
                                <a:pt x="1211" y="1067"/>
                                <a:pt x="1211" y="1067"/>
                              </a:cubicBezTo>
                              <a:cubicBezTo>
                                <a:pt x="1211" y="1041"/>
                                <a:pt x="1194" y="1024"/>
                                <a:pt x="1169" y="1024"/>
                              </a:cubicBezTo>
                              <a:cubicBezTo>
                                <a:pt x="1151" y="1024"/>
                                <a:pt x="1136" y="1031"/>
                                <a:pt x="1122" y="1047"/>
                              </a:cubicBezTo>
                              <a:cubicBezTo>
                                <a:pt x="1122" y="963"/>
                                <a:pt x="1122" y="963"/>
                                <a:pt x="1122" y="963"/>
                              </a:cubicBezTo>
                              <a:cubicBezTo>
                                <a:pt x="1096" y="963"/>
                                <a:pt x="1096" y="963"/>
                                <a:pt x="1096" y="963"/>
                              </a:cubicBezTo>
                              <a:cubicBezTo>
                                <a:pt x="1096" y="1193"/>
                                <a:pt x="1096" y="1193"/>
                                <a:pt x="1096" y="1193"/>
                              </a:cubicBezTo>
                              <a:cubicBezTo>
                                <a:pt x="1122" y="1193"/>
                                <a:pt x="1122" y="1193"/>
                                <a:pt x="1122" y="1193"/>
                              </a:cubicBezTo>
                              <a:cubicBezTo>
                                <a:pt x="1122" y="1089"/>
                                <a:pt x="1122" y="1089"/>
                                <a:pt x="1122" y="1089"/>
                              </a:cubicBezTo>
                              <a:cubicBezTo>
                                <a:pt x="1122" y="1065"/>
                                <a:pt x="1139" y="1046"/>
                                <a:pt x="1162" y="1046"/>
                              </a:cubicBezTo>
                              <a:cubicBezTo>
                                <a:pt x="1177" y="1046"/>
                                <a:pt x="1185" y="1054"/>
                                <a:pt x="1185" y="1072"/>
                              </a:cubicBezTo>
                              <a:cubicBezTo>
                                <a:pt x="1185" y="1193"/>
                                <a:pt x="1185" y="1193"/>
                                <a:pt x="1185" y="1193"/>
                              </a:cubicBezTo>
                              <a:lnTo>
                                <a:pt x="1211" y="1193"/>
                              </a:lnTo>
                              <a:close/>
                              <a:moveTo>
                                <a:pt x="1051" y="1192"/>
                              </a:moveTo>
                              <a:cubicBezTo>
                                <a:pt x="1051" y="1170"/>
                                <a:pt x="1051" y="1170"/>
                                <a:pt x="1051" y="1170"/>
                              </a:cubicBezTo>
                              <a:cubicBezTo>
                                <a:pt x="1046" y="1172"/>
                                <a:pt x="1037" y="1174"/>
                                <a:pt x="1033" y="1174"/>
                              </a:cubicBezTo>
                              <a:cubicBezTo>
                                <a:pt x="1024" y="1174"/>
                                <a:pt x="1022" y="1170"/>
                                <a:pt x="1022" y="1161"/>
                              </a:cubicBezTo>
                              <a:cubicBezTo>
                                <a:pt x="1022" y="1048"/>
                                <a:pt x="1022" y="1048"/>
                                <a:pt x="1022" y="1048"/>
                              </a:cubicBezTo>
                              <a:cubicBezTo>
                                <a:pt x="1051" y="1048"/>
                                <a:pt x="1051" y="1048"/>
                                <a:pt x="1051" y="1048"/>
                              </a:cubicBezTo>
                              <a:cubicBezTo>
                                <a:pt x="1051" y="1027"/>
                                <a:pt x="1051" y="1027"/>
                                <a:pt x="1051" y="1027"/>
                              </a:cubicBezTo>
                              <a:cubicBezTo>
                                <a:pt x="1022" y="1027"/>
                                <a:pt x="1022" y="1027"/>
                                <a:pt x="1022" y="1027"/>
                              </a:cubicBezTo>
                              <a:cubicBezTo>
                                <a:pt x="1022" y="979"/>
                                <a:pt x="1022" y="979"/>
                                <a:pt x="1022" y="979"/>
                              </a:cubicBezTo>
                              <a:cubicBezTo>
                                <a:pt x="996" y="989"/>
                                <a:pt x="996" y="989"/>
                                <a:pt x="996" y="989"/>
                              </a:cubicBezTo>
                              <a:cubicBezTo>
                                <a:pt x="996" y="1027"/>
                                <a:pt x="996" y="1027"/>
                                <a:pt x="996" y="1027"/>
                              </a:cubicBezTo>
                              <a:cubicBezTo>
                                <a:pt x="971" y="1027"/>
                                <a:pt x="971" y="1027"/>
                                <a:pt x="971" y="1027"/>
                              </a:cubicBezTo>
                              <a:cubicBezTo>
                                <a:pt x="971" y="1048"/>
                                <a:pt x="971" y="1048"/>
                                <a:pt x="971" y="1048"/>
                              </a:cubicBezTo>
                              <a:cubicBezTo>
                                <a:pt x="996" y="1048"/>
                                <a:pt x="996" y="1048"/>
                                <a:pt x="996" y="1048"/>
                              </a:cubicBezTo>
                              <a:cubicBezTo>
                                <a:pt x="996" y="1164"/>
                                <a:pt x="996" y="1164"/>
                                <a:pt x="996" y="1164"/>
                              </a:cubicBezTo>
                              <a:cubicBezTo>
                                <a:pt x="996" y="1186"/>
                                <a:pt x="1006" y="1197"/>
                                <a:pt x="1030" y="1197"/>
                              </a:cubicBezTo>
                              <a:cubicBezTo>
                                <a:pt x="1039" y="1197"/>
                                <a:pt x="1046" y="1194"/>
                                <a:pt x="1051" y="1192"/>
                              </a:cubicBezTo>
                              <a:close/>
                              <a:moveTo>
                                <a:pt x="906" y="1098"/>
                              </a:moveTo>
                              <a:cubicBezTo>
                                <a:pt x="836" y="1098"/>
                                <a:pt x="836" y="1098"/>
                                <a:pt x="836" y="1098"/>
                              </a:cubicBezTo>
                              <a:cubicBezTo>
                                <a:pt x="838" y="1062"/>
                                <a:pt x="850" y="1046"/>
                                <a:pt x="873" y="1046"/>
                              </a:cubicBezTo>
                              <a:cubicBezTo>
                                <a:pt x="895" y="1046"/>
                                <a:pt x="904" y="1067"/>
                                <a:pt x="906" y="1098"/>
                              </a:cubicBezTo>
                              <a:close/>
                              <a:moveTo>
                                <a:pt x="932" y="1117"/>
                              </a:moveTo>
                              <a:cubicBezTo>
                                <a:pt x="932" y="1110"/>
                                <a:pt x="932" y="1110"/>
                                <a:pt x="932" y="1110"/>
                              </a:cubicBezTo>
                              <a:cubicBezTo>
                                <a:pt x="932" y="1056"/>
                                <a:pt x="912" y="1024"/>
                                <a:pt x="873" y="1024"/>
                              </a:cubicBezTo>
                              <a:cubicBezTo>
                                <a:pt x="834" y="1024"/>
                                <a:pt x="810" y="1056"/>
                                <a:pt x="810" y="1110"/>
                              </a:cubicBezTo>
                              <a:cubicBezTo>
                                <a:pt x="810" y="1170"/>
                                <a:pt x="836" y="1197"/>
                                <a:pt x="877" y="1197"/>
                              </a:cubicBezTo>
                              <a:cubicBezTo>
                                <a:pt x="900" y="1197"/>
                                <a:pt x="916" y="1190"/>
                                <a:pt x="925" y="1187"/>
                              </a:cubicBezTo>
                              <a:cubicBezTo>
                                <a:pt x="925" y="1165"/>
                                <a:pt x="925" y="1165"/>
                                <a:pt x="925" y="1165"/>
                              </a:cubicBezTo>
                              <a:cubicBezTo>
                                <a:pt x="913" y="1169"/>
                                <a:pt x="895" y="1174"/>
                                <a:pt x="877" y="1174"/>
                              </a:cubicBezTo>
                              <a:cubicBezTo>
                                <a:pt x="855" y="1174"/>
                                <a:pt x="837" y="1157"/>
                                <a:pt x="836" y="1117"/>
                              </a:cubicBezTo>
                              <a:lnTo>
                                <a:pt x="932" y="1117"/>
                              </a:lnTo>
                              <a:close/>
                              <a:moveTo>
                                <a:pt x="761" y="1193"/>
                              </a:moveTo>
                              <a:cubicBezTo>
                                <a:pt x="761" y="963"/>
                                <a:pt x="761" y="963"/>
                                <a:pt x="761" y="963"/>
                              </a:cubicBezTo>
                              <a:cubicBezTo>
                                <a:pt x="736" y="963"/>
                                <a:pt x="736" y="963"/>
                                <a:pt x="736" y="963"/>
                              </a:cubicBezTo>
                              <a:cubicBezTo>
                                <a:pt x="736" y="1157"/>
                                <a:pt x="736" y="1157"/>
                                <a:pt x="736" y="1157"/>
                              </a:cubicBezTo>
                              <a:cubicBezTo>
                                <a:pt x="653" y="963"/>
                                <a:pt x="653" y="963"/>
                                <a:pt x="653" y="963"/>
                              </a:cubicBezTo>
                              <a:cubicBezTo>
                                <a:pt x="621" y="963"/>
                                <a:pt x="621" y="963"/>
                                <a:pt x="621" y="963"/>
                              </a:cubicBezTo>
                              <a:cubicBezTo>
                                <a:pt x="621" y="1193"/>
                                <a:pt x="621" y="1193"/>
                                <a:pt x="621" y="1193"/>
                              </a:cubicBezTo>
                              <a:cubicBezTo>
                                <a:pt x="646" y="1193"/>
                                <a:pt x="646" y="1193"/>
                                <a:pt x="646" y="1193"/>
                              </a:cubicBezTo>
                              <a:cubicBezTo>
                                <a:pt x="646" y="1000"/>
                                <a:pt x="646" y="1000"/>
                                <a:pt x="646" y="1000"/>
                              </a:cubicBezTo>
                              <a:cubicBezTo>
                                <a:pt x="729" y="1193"/>
                                <a:pt x="729" y="1193"/>
                                <a:pt x="729" y="1193"/>
                              </a:cubicBezTo>
                              <a:lnTo>
                                <a:pt x="761" y="1193"/>
                              </a:lnTo>
                              <a:close/>
                              <a:moveTo>
                                <a:pt x="443" y="1098"/>
                              </a:moveTo>
                              <a:cubicBezTo>
                                <a:pt x="372" y="1098"/>
                                <a:pt x="372" y="1098"/>
                                <a:pt x="372" y="1098"/>
                              </a:cubicBezTo>
                              <a:cubicBezTo>
                                <a:pt x="375" y="1062"/>
                                <a:pt x="387" y="1046"/>
                                <a:pt x="409" y="1046"/>
                              </a:cubicBezTo>
                              <a:cubicBezTo>
                                <a:pt x="432" y="1046"/>
                                <a:pt x="441" y="1067"/>
                                <a:pt x="443" y="1098"/>
                              </a:cubicBezTo>
                              <a:close/>
                              <a:moveTo>
                                <a:pt x="468" y="1117"/>
                              </a:moveTo>
                              <a:cubicBezTo>
                                <a:pt x="468" y="1110"/>
                                <a:pt x="468" y="1110"/>
                                <a:pt x="468" y="1110"/>
                              </a:cubicBezTo>
                              <a:cubicBezTo>
                                <a:pt x="468" y="1056"/>
                                <a:pt x="449" y="1024"/>
                                <a:pt x="409" y="1024"/>
                              </a:cubicBezTo>
                              <a:cubicBezTo>
                                <a:pt x="370" y="1024"/>
                                <a:pt x="347" y="1056"/>
                                <a:pt x="347" y="1110"/>
                              </a:cubicBezTo>
                              <a:cubicBezTo>
                                <a:pt x="347" y="1170"/>
                                <a:pt x="373" y="1197"/>
                                <a:pt x="414" y="1197"/>
                              </a:cubicBezTo>
                              <a:cubicBezTo>
                                <a:pt x="436" y="1197"/>
                                <a:pt x="453" y="1190"/>
                                <a:pt x="462" y="1187"/>
                              </a:cubicBezTo>
                              <a:cubicBezTo>
                                <a:pt x="462" y="1165"/>
                                <a:pt x="462" y="1165"/>
                                <a:pt x="462" y="1165"/>
                              </a:cubicBezTo>
                              <a:cubicBezTo>
                                <a:pt x="450" y="1169"/>
                                <a:pt x="432" y="1174"/>
                                <a:pt x="414" y="1174"/>
                              </a:cubicBezTo>
                              <a:cubicBezTo>
                                <a:pt x="392" y="1174"/>
                                <a:pt x="374" y="1157"/>
                                <a:pt x="372" y="1117"/>
                              </a:cubicBezTo>
                              <a:lnTo>
                                <a:pt x="468" y="1117"/>
                              </a:lnTo>
                              <a:close/>
                              <a:moveTo>
                                <a:pt x="298" y="1193"/>
                              </a:moveTo>
                              <a:cubicBezTo>
                                <a:pt x="298" y="1067"/>
                                <a:pt x="298" y="1067"/>
                                <a:pt x="298" y="1067"/>
                              </a:cubicBezTo>
                              <a:cubicBezTo>
                                <a:pt x="298" y="1041"/>
                                <a:pt x="281" y="1024"/>
                                <a:pt x="256" y="1024"/>
                              </a:cubicBezTo>
                              <a:cubicBezTo>
                                <a:pt x="238" y="1024"/>
                                <a:pt x="223" y="1031"/>
                                <a:pt x="209" y="1047"/>
                              </a:cubicBezTo>
                              <a:cubicBezTo>
                                <a:pt x="209" y="963"/>
                                <a:pt x="209" y="963"/>
                                <a:pt x="209" y="963"/>
                              </a:cubicBezTo>
                              <a:cubicBezTo>
                                <a:pt x="183" y="963"/>
                                <a:pt x="183" y="963"/>
                                <a:pt x="183" y="963"/>
                              </a:cubicBezTo>
                              <a:cubicBezTo>
                                <a:pt x="183" y="1193"/>
                                <a:pt x="183" y="1193"/>
                                <a:pt x="183" y="1193"/>
                              </a:cubicBezTo>
                              <a:cubicBezTo>
                                <a:pt x="209" y="1193"/>
                                <a:pt x="209" y="1193"/>
                                <a:pt x="209" y="1193"/>
                              </a:cubicBezTo>
                              <a:cubicBezTo>
                                <a:pt x="209" y="1089"/>
                                <a:pt x="209" y="1089"/>
                                <a:pt x="209" y="1089"/>
                              </a:cubicBezTo>
                              <a:cubicBezTo>
                                <a:pt x="209" y="1065"/>
                                <a:pt x="227" y="1046"/>
                                <a:pt x="249" y="1046"/>
                              </a:cubicBezTo>
                              <a:cubicBezTo>
                                <a:pt x="264" y="1046"/>
                                <a:pt x="273" y="1054"/>
                                <a:pt x="273" y="1072"/>
                              </a:cubicBezTo>
                              <a:cubicBezTo>
                                <a:pt x="273" y="1193"/>
                                <a:pt x="273" y="1193"/>
                                <a:pt x="273" y="1193"/>
                              </a:cubicBezTo>
                              <a:lnTo>
                                <a:pt x="298" y="1193"/>
                              </a:lnTo>
                              <a:close/>
                              <a:moveTo>
                                <a:pt x="141" y="1014"/>
                              </a:moveTo>
                              <a:cubicBezTo>
                                <a:pt x="141" y="963"/>
                                <a:pt x="141" y="963"/>
                                <a:pt x="141" y="963"/>
                              </a:cubicBezTo>
                              <a:cubicBezTo>
                                <a:pt x="0" y="963"/>
                                <a:pt x="0" y="963"/>
                                <a:pt x="0" y="963"/>
                              </a:cubicBezTo>
                              <a:cubicBezTo>
                                <a:pt x="0" y="1014"/>
                                <a:pt x="0" y="1014"/>
                                <a:pt x="0" y="1014"/>
                              </a:cubicBezTo>
                              <a:cubicBezTo>
                                <a:pt x="22" y="1014"/>
                                <a:pt x="22" y="1014"/>
                                <a:pt x="22" y="1014"/>
                              </a:cubicBezTo>
                              <a:cubicBezTo>
                                <a:pt x="22" y="986"/>
                                <a:pt x="22" y="986"/>
                                <a:pt x="22" y="986"/>
                              </a:cubicBezTo>
                              <a:cubicBezTo>
                                <a:pt x="58" y="986"/>
                                <a:pt x="58" y="986"/>
                                <a:pt x="58" y="986"/>
                              </a:cubicBezTo>
                              <a:cubicBezTo>
                                <a:pt x="58" y="1173"/>
                                <a:pt x="58" y="1173"/>
                                <a:pt x="58" y="1173"/>
                              </a:cubicBezTo>
                              <a:cubicBezTo>
                                <a:pt x="29" y="1173"/>
                                <a:pt x="29" y="1173"/>
                                <a:pt x="29" y="1173"/>
                              </a:cubicBezTo>
                              <a:cubicBezTo>
                                <a:pt x="29" y="1193"/>
                                <a:pt x="29" y="1193"/>
                                <a:pt x="29" y="1193"/>
                              </a:cubicBezTo>
                              <a:cubicBezTo>
                                <a:pt x="112" y="1193"/>
                                <a:pt x="112" y="1193"/>
                                <a:pt x="112" y="1193"/>
                              </a:cubicBezTo>
                              <a:cubicBezTo>
                                <a:pt x="112" y="1173"/>
                                <a:pt x="112" y="1173"/>
                                <a:pt x="112" y="1173"/>
                              </a:cubicBezTo>
                              <a:cubicBezTo>
                                <a:pt x="83" y="1173"/>
                                <a:pt x="83" y="1173"/>
                                <a:pt x="83" y="1173"/>
                              </a:cubicBezTo>
                              <a:cubicBezTo>
                                <a:pt x="83" y="986"/>
                                <a:pt x="83" y="986"/>
                                <a:pt x="83" y="986"/>
                              </a:cubicBezTo>
                              <a:cubicBezTo>
                                <a:pt x="118" y="986"/>
                                <a:pt x="118" y="986"/>
                                <a:pt x="118" y="986"/>
                              </a:cubicBezTo>
                              <a:cubicBezTo>
                                <a:pt x="118" y="1014"/>
                                <a:pt x="118" y="1014"/>
                                <a:pt x="118" y="1014"/>
                              </a:cubicBezTo>
                              <a:lnTo>
                                <a:pt x="141" y="1014"/>
                              </a:lnTo>
                              <a:close/>
                              <a:moveTo>
                                <a:pt x="3344" y="1673"/>
                              </a:moveTo>
                              <a:cubicBezTo>
                                <a:pt x="3344" y="1651"/>
                                <a:pt x="3344" y="1651"/>
                                <a:pt x="3344" y="1651"/>
                              </a:cubicBezTo>
                              <a:cubicBezTo>
                                <a:pt x="3253" y="1651"/>
                                <a:pt x="3253" y="1651"/>
                                <a:pt x="3253" y="1651"/>
                              </a:cubicBezTo>
                              <a:cubicBezTo>
                                <a:pt x="3270" y="1634"/>
                                <a:pt x="3293" y="1610"/>
                                <a:pt x="3309" y="1589"/>
                              </a:cubicBezTo>
                              <a:cubicBezTo>
                                <a:pt x="3329" y="1564"/>
                                <a:pt x="3344" y="1541"/>
                                <a:pt x="3344" y="1507"/>
                              </a:cubicBezTo>
                              <a:cubicBezTo>
                                <a:pt x="3344" y="1467"/>
                                <a:pt x="3320" y="1440"/>
                                <a:pt x="3279" y="1440"/>
                              </a:cubicBezTo>
                              <a:cubicBezTo>
                                <a:pt x="3262" y="1440"/>
                                <a:pt x="3243" y="1445"/>
                                <a:pt x="3229" y="1451"/>
                              </a:cubicBezTo>
                              <a:cubicBezTo>
                                <a:pt x="3229" y="1494"/>
                                <a:pt x="3229" y="1494"/>
                                <a:pt x="3229" y="1494"/>
                              </a:cubicBezTo>
                              <a:cubicBezTo>
                                <a:pt x="3251" y="1494"/>
                                <a:pt x="3251" y="1494"/>
                                <a:pt x="3251" y="1494"/>
                              </a:cubicBezTo>
                              <a:cubicBezTo>
                                <a:pt x="3251" y="1467"/>
                                <a:pt x="3251" y="1467"/>
                                <a:pt x="3251" y="1467"/>
                              </a:cubicBezTo>
                              <a:cubicBezTo>
                                <a:pt x="3259" y="1465"/>
                                <a:pt x="3269" y="1462"/>
                                <a:pt x="3279" y="1462"/>
                              </a:cubicBezTo>
                              <a:cubicBezTo>
                                <a:pt x="3302" y="1462"/>
                                <a:pt x="3318" y="1479"/>
                                <a:pt x="3318" y="1507"/>
                              </a:cubicBezTo>
                              <a:cubicBezTo>
                                <a:pt x="3318" y="1537"/>
                                <a:pt x="3306" y="1555"/>
                                <a:pt x="3290" y="1577"/>
                              </a:cubicBezTo>
                              <a:cubicBezTo>
                                <a:pt x="3271" y="1603"/>
                                <a:pt x="3243" y="1633"/>
                                <a:pt x="3229" y="1651"/>
                              </a:cubicBezTo>
                              <a:cubicBezTo>
                                <a:pt x="3229" y="1673"/>
                                <a:pt x="3229" y="1673"/>
                                <a:pt x="3229" y="1673"/>
                              </a:cubicBezTo>
                              <a:lnTo>
                                <a:pt x="3344" y="1673"/>
                              </a:lnTo>
                              <a:close/>
                              <a:moveTo>
                                <a:pt x="3155" y="1597"/>
                              </a:moveTo>
                              <a:cubicBezTo>
                                <a:pt x="3155" y="1639"/>
                                <a:pt x="3141" y="1654"/>
                                <a:pt x="3117" y="1654"/>
                              </a:cubicBezTo>
                              <a:cubicBezTo>
                                <a:pt x="3097" y="1654"/>
                                <a:pt x="3078" y="1641"/>
                                <a:pt x="3078" y="1597"/>
                              </a:cubicBezTo>
                              <a:cubicBezTo>
                                <a:pt x="3078" y="1561"/>
                                <a:pt x="3096" y="1542"/>
                                <a:pt x="3116" y="1542"/>
                              </a:cubicBezTo>
                              <a:cubicBezTo>
                                <a:pt x="3139" y="1542"/>
                                <a:pt x="3155" y="1551"/>
                                <a:pt x="3155" y="1597"/>
                              </a:cubicBezTo>
                              <a:close/>
                              <a:moveTo>
                                <a:pt x="3180" y="1597"/>
                              </a:moveTo>
                              <a:cubicBezTo>
                                <a:pt x="3180" y="1546"/>
                                <a:pt x="3158" y="1520"/>
                                <a:pt x="3123" y="1520"/>
                              </a:cubicBezTo>
                              <a:cubicBezTo>
                                <a:pt x="3103" y="1520"/>
                                <a:pt x="3089" y="1530"/>
                                <a:pt x="3078" y="1547"/>
                              </a:cubicBezTo>
                              <a:cubicBezTo>
                                <a:pt x="3083" y="1502"/>
                                <a:pt x="3094" y="1462"/>
                                <a:pt x="3133" y="1462"/>
                              </a:cubicBezTo>
                              <a:cubicBezTo>
                                <a:pt x="3147" y="1462"/>
                                <a:pt x="3159" y="1466"/>
                                <a:pt x="3167" y="1467"/>
                              </a:cubicBezTo>
                              <a:cubicBezTo>
                                <a:pt x="3167" y="1444"/>
                                <a:pt x="3167" y="1444"/>
                                <a:pt x="3167" y="1444"/>
                              </a:cubicBezTo>
                              <a:cubicBezTo>
                                <a:pt x="3158" y="1442"/>
                                <a:pt x="3147" y="1440"/>
                                <a:pt x="3133" y="1440"/>
                              </a:cubicBezTo>
                              <a:cubicBezTo>
                                <a:pt x="3112" y="1440"/>
                                <a:pt x="3094" y="1449"/>
                                <a:pt x="3083" y="1463"/>
                              </a:cubicBezTo>
                              <a:cubicBezTo>
                                <a:pt x="3063" y="1486"/>
                                <a:pt x="3052" y="1525"/>
                                <a:pt x="3052" y="1584"/>
                              </a:cubicBezTo>
                              <a:cubicBezTo>
                                <a:pt x="3052" y="1644"/>
                                <a:pt x="3073" y="1677"/>
                                <a:pt x="3116" y="1677"/>
                              </a:cubicBezTo>
                              <a:cubicBezTo>
                                <a:pt x="3157" y="1677"/>
                                <a:pt x="3180" y="1648"/>
                                <a:pt x="3180" y="1597"/>
                              </a:cubicBezTo>
                              <a:close/>
                              <a:moveTo>
                                <a:pt x="2900" y="1673"/>
                              </a:moveTo>
                              <a:cubicBezTo>
                                <a:pt x="2900" y="1651"/>
                                <a:pt x="2900" y="1651"/>
                                <a:pt x="2900" y="1651"/>
                              </a:cubicBezTo>
                              <a:cubicBezTo>
                                <a:pt x="2809" y="1651"/>
                                <a:pt x="2809" y="1651"/>
                                <a:pt x="2809" y="1651"/>
                              </a:cubicBezTo>
                              <a:cubicBezTo>
                                <a:pt x="2826" y="1634"/>
                                <a:pt x="2849" y="1610"/>
                                <a:pt x="2865" y="1589"/>
                              </a:cubicBezTo>
                              <a:cubicBezTo>
                                <a:pt x="2885" y="1564"/>
                                <a:pt x="2900" y="1541"/>
                                <a:pt x="2900" y="1507"/>
                              </a:cubicBezTo>
                              <a:cubicBezTo>
                                <a:pt x="2900" y="1467"/>
                                <a:pt x="2876" y="1440"/>
                                <a:pt x="2835" y="1440"/>
                              </a:cubicBezTo>
                              <a:cubicBezTo>
                                <a:pt x="2818" y="1440"/>
                                <a:pt x="2799" y="1445"/>
                                <a:pt x="2785" y="1451"/>
                              </a:cubicBezTo>
                              <a:cubicBezTo>
                                <a:pt x="2785" y="1494"/>
                                <a:pt x="2785" y="1494"/>
                                <a:pt x="2785" y="1494"/>
                              </a:cubicBezTo>
                              <a:cubicBezTo>
                                <a:pt x="2807" y="1494"/>
                                <a:pt x="2807" y="1494"/>
                                <a:pt x="2807" y="1494"/>
                              </a:cubicBezTo>
                              <a:cubicBezTo>
                                <a:pt x="2807" y="1467"/>
                                <a:pt x="2807" y="1467"/>
                                <a:pt x="2807" y="1467"/>
                              </a:cubicBezTo>
                              <a:cubicBezTo>
                                <a:pt x="2816" y="1465"/>
                                <a:pt x="2825" y="1462"/>
                                <a:pt x="2835" y="1462"/>
                              </a:cubicBezTo>
                              <a:cubicBezTo>
                                <a:pt x="2858" y="1462"/>
                                <a:pt x="2874" y="1479"/>
                                <a:pt x="2874" y="1507"/>
                              </a:cubicBezTo>
                              <a:cubicBezTo>
                                <a:pt x="2874" y="1537"/>
                                <a:pt x="2862" y="1555"/>
                                <a:pt x="2846" y="1577"/>
                              </a:cubicBezTo>
                              <a:cubicBezTo>
                                <a:pt x="2827" y="1603"/>
                                <a:pt x="2799" y="1633"/>
                                <a:pt x="2785" y="1651"/>
                              </a:cubicBezTo>
                              <a:cubicBezTo>
                                <a:pt x="2785" y="1673"/>
                                <a:pt x="2785" y="1673"/>
                                <a:pt x="2785" y="1673"/>
                              </a:cubicBezTo>
                              <a:lnTo>
                                <a:pt x="2900" y="1673"/>
                              </a:lnTo>
                              <a:close/>
                              <a:moveTo>
                                <a:pt x="2711" y="1597"/>
                              </a:moveTo>
                              <a:cubicBezTo>
                                <a:pt x="2711" y="1639"/>
                                <a:pt x="2697" y="1654"/>
                                <a:pt x="2673" y="1654"/>
                              </a:cubicBezTo>
                              <a:cubicBezTo>
                                <a:pt x="2653" y="1654"/>
                                <a:pt x="2634" y="1641"/>
                                <a:pt x="2634" y="1597"/>
                              </a:cubicBezTo>
                              <a:cubicBezTo>
                                <a:pt x="2634" y="1561"/>
                                <a:pt x="2652" y="1542"/>
                                <a:pt x="2672" y="1542"/>
                              </a:cubicBezTo>
                              <a:cubicBezTo>
                                <a:pt x="2695" y="1542"/>
                                <a:pt x="2711" y="1551"/>
                                <a:pt x="2711" y="1597"/>
                              </a:cubicBezTo>
                              <a:close/>
                              <a:moveTo>
                                <a:pt x="2736" y="1597"/>
                              </a:moveTo>
                              <a:cubicBezTo>
                                <a:pt x="2736" y="1546"/>
                                <a:pt x="2714" y="1520"/>
                                <a:pt x="2679" y="1520"/>
                              </a:cubicBezTo>
                              <a:cubicBezTo>
                                <a:pt x="2659" y="1520"/>
                                <a:pt x="2645" y="1530"/>
                                <a:pt x="2634" y="1547"/>
                              </a:cubicBezTo>
                              <a:cubicBezTo>
                                <a:pt x="2639" y="1502"/>
                                <a:pt x="2650" y="1462"/>
                                <a:pt x="2689" y="1462"/>
                              </a:cubicBezTo>
                              <a:cubicBezTo>
                                <a:pt x="2703" y="1462"/>
                                <a:pt x="2715" y="1466"/>
                                <a:pt x="2723" y="1467"/>
                              </a:cubicBezTo>
                              <a:cubicBezTo>
                                <a:pt x="2723" y="1444"/>
                                <a:pt x="2723" y="1444"/>
                                <a:pt x="2723" y="1444"/>
                              </a:cubicBezTo>
                              <a:cubicBezTo>
                                <a:pt x="2714" y="1442"/>
                                <a:pt x="2703" y="1440"/>
                                <a:pt x="2689" y="1440"/>
                              </a:cubicBezTo>
                              <a:cubicBezTo>
                                <a:pt x="2668" y="1440"/>
                                <a:pt x="2650" y="1449"/>
                                <a:pt x="2639" y="1463"/>
                              </a:cubicBezTo>
                              <a:cubicBezTo>
                                <a:pt x="2619" y="1486"/>
                                <a:pt x="2608" y="1525"/>
                                <a:pt x="2608" y="1584"/>
                              </a:cubicBezTo>
                              <a:cubicBezTo>
                                <a:pt x="2608" y="1644"/>
                                <a:pt x="2629" y="1677"/>
                                <a:pt x="2672" y="1677"/>
                              </a:cubicBezTo>
                              <a:cubicBezTo>
                                <a:pt x="2713" y="1677"/>
                                <a:pt x="2736" y="1648"/>
                                <a:pt x="2736" y="1597"/>
                              </a:cubicBezTo>
                              <a:close/>
                              <a:moveTo>
                                <a:pt x="2456" y="1673"/>
                              </a:moveTo>
                              <a:cubicBezTo>
                                <a:pt x="2456" y="1651"/>
                                <a:pt x="2456" y="1651"/>
                                <a:pt x="2456" y="1651"/>
                              </a:cubicBezTo>
                              <a:cubicBezTo>
                                <a:pt x="2365" y="1651"/>
                                <a:pt x="2365" y="1651"/>
                                <a:pt x="2365" y="1651"/>
                              </a:cubicBezTo>
                              <a:cubicBezTo>
                                <a:pt x="2382" y="1634"/>
                                <a:pt x="2405" y="1610"/>
                                <a:pt x="2421" y="1589"/>
                              </a:cubicBezTo>
                              <a:cubicBezTo>
                                <a:pt x="2441" y="1564"/>
                                <a:pt x="2456" y="1541"/>
                                <a:pt x="2456" y="1507"/>
                              </a:cubicBezTo>
                              <a:cubicBezTo>
                                <a:pt x="2456" y="1467"/>
                                <a:pt x="2432" y="1440"/>
                                <a:pt x="2391" y="1440"/>
                              </a:cubicBezTo>
                              <a:cubicBezTo>
                                <a:pt x="2374" y="1440"/>
                                <a:pt x="2355" y="1445"/>
                                <a:pt x="2341" y="1451"/>
                              </a:cubicBezTo>
                              <a:cubicBezTo>
                                <a:pt x="2341" y="1494"/>
                                <a:pt x="2341" y="1494"/>
                                <a:pt x="2341" y="1494"/>
                              </a:cubicBezTo>
                              <a:cubicBezTo>
                                <a:pt x="2363" y="1494"/>
                                <a:pt x="2363" y="1494"/>
                                <a:pt x="2363" y="1494"/>
                              </a:cubicBezTo>
                              <a:cubicBezTo>
                                <a:pt x="2363" y="1467"/>
                                <a:pt x="2363" y="1467"/>
                                <a:pt x="2363" y="1467"/>
                              </a:cubicBezTo>
                              <a:cubicBezTo>
                                <a:pt x="2372" y="1465"/>
                                <a:pt x="2381" y="1462"/>
                                <a:pt x="2391" y="1462"/>
                              </a:cubicBezTo>
                              <a:cubicBezTo>
                                <a:pt x="2414" y="1462"/>
                                <a:pt x="2430" y="1479"/>
                                <a:pt x="2430" y="1507"/>
                              </a:cubicBezTo>
                              <a:cubicBezTo>
                                <a:pt x="2430" y="1537"/>
                                <a:pt x="2418" y="1555"/>
                                <a:pt x="2402" y="1577"/>
                              </a:cubicBezTo>
                              <a:cubicBezTo>
                                <a:pt x="2383" y="1603"/>
                                <a:pt x="2355" y="1633"/>
                                <a:pt x="2341" y="1651"/>
                              </a:cubicBezTo>
                              <a:cubicBezTo>
                                <a:pt x="2341" y="1673"/>
                                <a:pt x="2341" y="1673"/>
                                <a:pt x="2341" y="1673"/>
                              </a:cubicBezTo>
                              <a:lnTo>
                                <a:pt x="2456" y="1673"/>
                              </a:lnTo>
                              <a:close/>
                              <a:moveTo>
                                <a:pt x="2286" y="1610"/>
                              </a:moveTo>
                              <a:cubicBezTo>
                                <a:pt x="2286" y="1572"/>
                                <a:pt x="2267" y="1553"/>
                                <a:pt x="2237" y="1548"/>
                              </a:cubicBezTo>
                              <a:cubicBezTo>
                                <a:pt x="2266" y="1540"/>
                                <a:pt x="2279" y="1522"/>
                                <a:pt x="2279" y="1496"/>
                              </a:cubicBezTo>
                              <a:cubicBezTo>
                                <a:pt x="2279" y="1458"/>
                                <a:pt x="2253" y="1440"/>
                                <a:pt x="2218" y="1440"/>
                              </a:cubicBezTo>
                              <a:cubicBezTo>
                                <a:pt x="2202" y="1440"/>
                                <a:pt x="2185" y="1443"/>
                                <a:pt x="2171" y="1449"/>
                              </a:cubicBezTo>
                              <a:cubicBezTo>
                                <a:pt x="2171" y="1473"/>
                                <a:pt x="2171" y="1473"/>
                                <a:pt x="2171" y="1473"/>
                              </a:cubicBezTo>
                              <a:cubicBezTo>
                                <a:pt x="2184" y="1467"/>
                                <a:pt x="2198" y="1462"/>
                                <a:pt x="2215" y="1462"/>
                              </a:cubicBezTo>
                              <a:cubicBezTo>
                                <a:pt x="2238" y="1462"/>
                                <a:pt x="2254" y="1472"/>
                                <a:pt x="2254" y="1499"/>
                              </a:cubicBezTo>
                              <a:cubicBezTo>
                                <a:pt x="2254" y="1524"/>
                                <a:pt x="2228" y="1539"/>
                                <a:pt x="2196" y="1539"/>
                              </a:cubicBezTo>
                              <a:cubicBezTo>
                                <a:pt x="2196" y="1562"/>
                                <a:pt x="2196" y="1562"/>
                                <a:pt x="2196" y="1562"/>
                              </a:cubicBezTo>
                              <a:cubicBezTo>
                                <a:pt x="2236" y="1562"/>
                                <a:pt x="2260" y="1576"/>
                                <a:pt x="2260" y="1607"/>
                              </a:cubicBezTo>
                              <a:cubicBezTo>
                                <a:pt x="2260" y="1641"/>
                                <a:pt x="2243" y="1654"/>
                                <a:pt x="2218" y="1654"/>
                              </a:cubicBezTo>
                              <a:cubicBezTo>
                                <a:pt x="2199" y="1654"/>
                                <a:pt x="2181" y="1649"/>
                                <a:pt x="2171" y="1646"/>
                              </a:cubicBezTo>
                              <a:cubicBezTo>
                                <a:pt x="2171" y="1670"/>
                                <a:pt x="2171" y="1670"/>
                                <a:pt x="2171" y="1670"/>
                              </a:cubicBezTo>
                              <a:cubicBezTo>
                                <a:pt x="2180" y="1673"/>
                                <a:pt x="2194" y="1677"/>
                                <a:pt x="2219" y="1677"/>
                              </a:cubicBezTo>
                              <a:cubicBezTo>
                                <a:pt x="2258" y="1677"/>
                                <a:pt x="2286" y="1653"/>
                                <a:pt x="2286" y="1610"/>
                              </a:cubicBezTo>
                              <a:close/>
                              <a:moveTo>
                                <a:pt x="2116" y="1610"/>
                              </a:moveTo>
                              <a:cubicBezTo>
                                <a:pt x="2116" y="1572"/>
                                <a:pt x="2097" y="1553"/>
                                <a:pt x="2067" y="1548"/>
                              </a:cubicBezTo>
                              <a:cubicBezTo>
                                <a:pt x="2096" y="1540"/>
                                <a:pt x="2109" y="1522"/>
                                <a:pt x="2109" y="1496"/>
                              </a:cubicBezTo>
                              <a:cubicBezTo>
                                <a:pt x="2109" y="1458"/>
                                <a:pt x="2083" y="1440"/>
                                <a:pt x="2048" y="1440"/>
                              </a:cubicBezTo>
                              <a:cubicBezTo>
                                <a:pt x="2032" y="1440"/>
                                <a:pt x="2015" y="1443"/>
                                <a:pt x="2001" y="1449"/>
                              </a:cubicBezTo>
                              <a:cubicBezTo>
                                <a:pt x="2001" y="1473"/>
                                <a:pt x="2001" y="1473"/>
                                <a:pt x="2001" y="1473"/>
                              </a:cubicBezTo>
                              <a:cubicBezTo>
                                <a:pt x="2014" y="1467"/>
                                <a:pt x="2027" y="1462"/>
                                <a:pt x="2045" y="1462"/>
                              </a:cubicBezTo>
                              <a:cubicBezTo>
                                <a:pt x="2067" y="1462"/>
                                <a:pt x="2084" y="1472"/>
                                <a:pt x="2084" y="1499"/>
                              </a:cubicBezTo>
                              <a:cubicBezTo>
                                <a:pt x="2084" y="1524"/>
                                <a:pt x="2058" y="1539"/>
                                <a:pt x="2026" y="1539"/>
                              </a:cubicBezTo>
                              <a:cubicBezTo>
                                <a:pt x="2026" y="1562"/>
                                <a:pt x="2026" y="1562"/>
                                <a:pt x="2026" y="1562"/>
                              </a:cubicBezTo>
                              <a:cubicBezTo>
                                <a:pt x="2065" y="1562"/>
                                <a:pt x="2090" y="1576"/>
                                <a:pt x="2090" y="1607"/>
                              </a:cubicBezTo>
                              <a:cubicBezTo>
                                <a:pt x="2090" y="1641"/>
                                <a:pt x="2072" y="1654"/>
                                <a:pt x="2048" y="1654"/>
                              </a:cubicBezTo>
                              <a:cubicBezTo>
                                <a:pt x="2029" y="1654"/>
                                <a:pt x="2011" y="1649"/>
                                <a:pt x="2001" y="1646"/>
                              </a:cubicBezTo>
                              <a:cubicBezTo>
                                <a:pt x="2001" y="1670"/>
                                <a:pt x="2001" y="1670"/>
                                <a:pt x="2001" y="1670"/>
                              </a:cubicBezTo>
                              <a:cubicBezTo>
                                <a:pt x="2009" y="1673"/>
                                <a:pt x="2024" y="1677"/>
                                <a:pt x="2049" y="1677"/>
                              </a:cubicBezTo>
                              <a:cubicBezTo>
                                <a:pt x="2088" y="1677"/>
                                <a:pt x="2116" y="1653"/>
                                <a:pt x="2116" y="1610"/>
                              </a:cubicBezTo>
                              <a:close/>
                              <a:moveTo>
                                <a:pt x="1842" y="1673"/>
                              </a:moveTo>
                              <a:cubicBezTo>
                                <a:pt x="1842" y="1653"/>
                                <a:pt x="1842" y="1653"/>
                                <a:pt x="1842" y="1653"/>
                              </a:cubicBezTo>
                              <a:cubicBezTo>
                                <a:pt x="1797" y="1653"/>
                                <a:pt x="1797" y="1653"/>
                                <a:pt x="1797" y="1653"/>
                              </a:cubicBezTo>
                              <a:cubicBezTo>
                                <a:pt x="1797" y="1443"/>
                                <a:pt x="1797" y="1443"/>
                                <a:pt x="1797" y="1443"/>
                              </a:cubicBezTo>
                              <a:cubicBezTo>
                                <a:pt x="1784" y="1443"/>
                                <a:pt x="1784" y="1443"/>
                                <a:pt x="1784" y="1443"/>
                              </a:cubicBezTo>
                              <a:cubicBezTo>
                                <a:pt x="1727" y="1469"/>
                                <a:pt x="1727" y="1469"/>
                                <a:pt x="1727" y="1469"/>
                              </a:cubicBezTo>
                              <a:cubicBezTo>
                                <a:pt x="1727" y="1494"/>
                                <a:pt x="1727" y="1494"/>
                                <a:pt x="1727" y="1494"/>
                              </a:cubicBezTo>
                              <a:cubicBezTo>
                                <a:pt x="1771" y="1475"/>
                                <a:pt x="1771" y="1475"/>
                                <a:pt x="1771" y="1475"/>
                              </a:cubicBezTo>
                              <a:cubicBezTo>
                                <a:pt x="1771" y="1653"/>
                                <a:pt x="1771" y="1653"/>
                                <a:pt x="1771" y="1653"/>
                              </a:cubicBezTo>
                              <a:cubicBezTo>
                                <a:pt x="1727" y="1653"/>
                                <a:pt x="1727" y="1653"/>
                                <a:pt x="1727" y="1653"/>
                              </a:cubicBezTo>
                              <a:cubicBezTo>
                                <a:pt x="1727" y="1673"/>
                                <a:pt x="1727" y="1673"/>
                                <a:pt x="1727" y="1673"/>
                              </a:cubicBezTo>
                              <a:lnTo>
                                <a:pt x="1842" y="1673"/>
                              </a:lnTo>
                              <a:close/>
                              <a:moveTo>
                                <a:pt x="1678" y="1466"/>
                              </a:moveTo>
                              <a:cubicBezTo>
                                <a:pt x="1678" y="1443"/>
                                <a:pt x="1678" y="1443"/>
                                <a:pt x="1678" y="1443"/>
                              </a:cubicBezTo>
                              <a:cubicBezTo>
                                <a:pt x="1550" y="1443"/>
                                <a:pt x="1550" y="1443"/>
                                <a:pt x="1550" y="1443"/>
                              </a:cubicBezTo>
                              <a:cubicBezTo>
                                <a:pt x="1550" y="1494"/>
                                <a:pt x="1550" y="1494"/>
                                <a:pt x="1550" y="1494"/>
                              </a:cubicBezTo>
                              <a:cubicBezTo>
                                <a:pt x="1573" y="1494"/>
                                <a:pt x="1573" y="1494"/>
                                <a:pt x="1573" y="1494"/>
                              </a:cubicBezTo>
                              <a:cubicBezTo>
                                <a:pt x="1573" y="1466"/>
                                <a:pt x="1573" y="1466"/>
                                <a:pt x="1573" y="1466"/>
                              </a:cubicBezTo>
                              <a:cubicBezTo>
                                <a:pt x="1656" y="1466"/>
                                <a:pt x="1656" y="1466"/>
                                <a:pt x="1656" y="1466"/>
                              </a:cubicBezTo>
                              <a:cubicBezTo>
                                <a:pt x="1585" y="1673"/>
                                <a:pt x="1585" y="1673"/>
                                <a:pt x="1585" y="1673"/>
                              </a:cubicBezTo>
                              <a:cubicBezTo>
                                <a:pt x="1614" y="1673"/>
                                <a:pt x="1614" y="1673"/>
                                <a:pt x="1614" y="1673"/>
                              </a:cubicBezTo>
                              <a:lnTo>
                                <a:pt x="1678" y="1466"/>
                              </a:lnTo>
                              <a:close/>
                              <a:moveTo>
                                <a:pt x="1502" y="1559"/>
                              </a:moveTo>
                              <a:cubicBezTo>
                                <a:pt x="1502" y="1519"/>
                                <a:pt x="1492" y="1475"/>
                                <a:pt x="1478" y="1440"/>
                              </a:cubicBezTo>
                              <a:cubicBezTo>
                                <a:pt x="1457" y="1440"/>
                                <a:pt x="1457" y="1440"/>
                                <a:pt x="1457" y="1440"/>
                              </a:cubicBezTo>
                              <a:cubicBezTo>
                                <a:pt x="1471" y="1482"/>
                                <a:pt x="1476" y="1509"/>
                                <a:pt x="1476" y="1559"/>
                              </a:cubicBezTo>
                              <a:cubicBezTo>
                                <a:pt x="1476" y="1608"/>
                                <a:pt x="1471" y="1635"/>
                                <a:pt x="1457" y="1677"/>
                              </a:cubicBezTo>
                              <a:cubicBezTo>
                                <a:pt x="1478" y="1677"/>
                                <a:pt x="1478" y="1677"/>
                                <a:pt x="1478" y="1677"/>
                              </a:cubicBezTo>
                              <a:cubicBezTo>
                                <a:pt x="1492" y="1642"/>
                                <a:pt x="1502" y="1598"/>
                                <a:pt x="1502" y="1559"/>
                              </a:cubicBezTo>
                              <a:close/>
                              <a:moveTo>
                                <a:pt x="1389" y="1558"/>
                              </a:moveTo>
                              <a:cubicBezTo>
                                <a:pt x="1389" y="1619"/>
                                <a:pt x="1379" y="1654"/>
                                <a:pt x="1351" y="1654"/>
                              </a:cubicBezTo>
                              <a:cubicBezTo>
                                <a:pt x="1323" y="1654"/>
                                <a:pt x="1313" y="1619"/>
                                <a:pt x="1313" y="1558"/>
                              </a:cubicBezTo>
                              <a:cubicBezTo>
                                <a:pt x="1313" y="1498"/>
                                <a:pt x="1323" y="1462"/>
                                <a:pt x="1351" y="1462"/>
                              </a:cubicBezTo>
                              <a:cubicBezTo>
                                <a:pt x="1379" y="1462"/>
                                <a:pt x="1389" y="1498"/>
                                <a:pt x="1389" y="1558"/>
                              </a:cubicBezTo>
                              <a:close/>
                              <a:moveTo>
                                <a:pt x="1415" y="1558"/>
                              </a:moveTo>
                              <a:cubicBezTo>
                                <a:pt x="1415" y="1473"/>
                                <a:pt x="1392" y="1440"/>
                                <a:pt x="1351" y="1440"/>
                              </a:cubicBezTo>
                              <a:cubicBezTo>
                                <a:pt x="1310" y="1440"/>
                                <a:pt x="1287" y="1473"/>
                                <a:pt x="1287" y="1558"/>
                              </a:cubicBezTo>
                              <a:cubicBezTo>
                                <a:pt x="1287" y="1643"/>
                                <a:pt x="1310" y="1677"/>
                                <a:pt x="1351" y="1677"/>
                              </a:cubicBezTo>
                              <a:cubicBezTo>
                                <a:pt x="1392" y="1677"/>
                                <a:pt x="1415" y="1643"/>
                                <a:pt x="1415" y="1558"/>
                              </a:cubicBezTo>
                              <a:close/>
                              <a:moveTo>
                                <a:pt x="1245" y="1677"/>
                              </a:moveTo>
                              <a:cubicBezTo>
                                <a:pt x="1231" y="1635"/>
                                <a:pt x="1226" y="1608"/>
                                <a:pt x="1226" y="1559"/>
                              </a:cubicBezTo>
                              <a:cubicBezTo>
                                <a:pt x="1226" y="1509"/>
                                <a:pt x="1231" y="1482"/>
                                <a:pt x="1245" y="1440"/>
                              </a:cubicBezTo>
                              <a:cubicBezTo>
                                <a:pt x="1224" y="1440"/>
                                <a:pt x="1224" y="1440"/>
                                <a:pt x="1224" y="1440"/>
                              </a:cubicBezTo>
                              <a:cubicBezTo>
                                <a:pt x="1210" y="1475"/>
                                <a:pt x="1200" y="1519"/>
                                <a:pt x="1200" y="1559"/>
                              </a:cubicBezTo>
                              <a:cubicBezTo>
                                <a:pt x="1200" y="1598"/>
                                <a:pt x="1210" y="1642"/>
                                <a:pt x="1224" y="1677"/>
                              </a:cubicBezTo>
                              <a:lnTo>
                                <a:pt x="1245" y="1677"/>
                              </a:lnTo>
                              <a:close/>
                              <a:moveTo>
                                <a:pt x="1042" y="1673"/>
                              </a:moveTo>
                              <a:cubicBezTo>
                                <a:pt x="1042" y="1653"/>
                                <a:pt x="1042" y="1653"/>
                                <a:pt x="1042" y="1653"/>
                              </a:cubicBezTo>
                              <a:cubicBezTo>
                                <a:pt x="997" y="1653"/>
                                <a:pt x="997" y="1653"/>
                                <a:pt x="997" y="1653"/>
                              </a:cubicBezTo>
                              <a:cubicBezTo>
                                <a:pt x="997" y="1443"/>
                                <a:pt x="997" y="1443"/>
                                <a:pt x="997" y="1443"/>
                              </a:cubicBezTo>
                              <a:cubicBezTo>
                                <a:pt x="984" y="1443"/>
                                <a:pt x="984" y="1443"/>
                                <a:pt x="984" y="1443"/>
                              </a:cubicBezTo>
                              <a:cubicBezTo>
                                <a:pt x="926" y="1469"/>
                                <a:pt x="926" y="1469"/>
                                <a:pt x="926" y="1469"/>
                              </a:cubicBezTo>
                              <a:cubicBezTo>
                                <a:pt x="926" y="1494"/>
                                <a:pt x="926" y="1494"/>
                                <a:pt x="926" y="1494"/>
                              </a:cubicBezTo>
                              <a:cubicBezTo>
                                <a:pt x="971" y="1475"/>
                                <a:pt x="971" y="1475"/>
                                <a:pt x="971" y="1475"/>
                              </a:cubicBezTo>
                              <a:cubicBezTo>
                                <a:pt x="971" y="1653"/>
                                <a:pt x="971" y="1653"/>
                                <a:pt x="971" y="1653"/>
                              </a:cubicBezTo>
                              <a:cubicBezTo>
                                <a:pt x="926" y="1653"/>
                                <a:pt x="926" y="1653"/>
                                <a:pt x="926" y="1653"/>
                              </a:cubicBezTo>
                              <a:cubicBezTo>
                                <a:pt x="926" y="1673"/>
                                <a:pt x="926" y="1673"/>
                                <a:pt x="926" y="1673"/>
                              </a:cubicBezTo>
                              <a:lnTo>
                                <a:pt x="1042" y="1673"/>
                              </a:lnTo>
                              <a:close/>
                              <a:moveTo>
                                <a:pt x="871" y="1610"/>
                              </a:moveTo>
                              <a:cubicBezTo>
                                <a:pt x="871" y="1572"/>
                                <a:pt x="853" y="1553"/>
                                <a:pt x="823" y="1548"/>
                              </a:cubicBezTo>
                              <a:cubicBezTo>
                                <a:pt x="852" y="1540"/>
                                <a:pt x="865" y="1522"/>
                                <a:pt x="865" y="1496"/>
                              </a:cubicBezTo>
                              <a:cubicBezTo>
                                <a:pt x="865" y="1458"/>
                                <a:pt x="839" y="1440"/>
                                <a:pt x="804" y="1440"/>
                              </a:cubicBezTo>
                              <a:cubicBezTo>
                                <a:pt x="788" y="1440"/>
                                <a:pt x="771" y="1443"/>
                                <a:pt x="756" y="1449"/>
                              </a:cubicBezTo>
                              <a:cubicBezTo>
                                <a:pt x="756" y="1473"/>
                                <a:pt x="756" y="1473"/>
                                <a:pt x="756" y="1473"/>
                              </a:cubicBezTo>
                              <a:cubicBezTo>
                                <a:pt x="770" y="1467"/>
                                <a:pt x="783" y="1462"/>
                                <a:pt x="800" y="1462"/>
                              </a:cubicBezTo>
                              <a:cubicBezTo>
                                <a:pt x="823" y="1462"/>
                                <a:pt x="839" y="1472"/>
                                <a:pt x="839" y="1499"/>
                              </a:cubicBezTo>
                              <a:cubicBezTo>
                                <a:pt x="839" y="1524"/>
                                <a:pt x="814" y="1539"/>
                                <a:pt x="782" y="1539"/>
                              </a:cubicBezTo>
                              <a:cubicBezTo>
                                <a:pt x="782" y="1562"/>
                                <a:pt x="782" y="1562"/>
                                <a:pt x="782" y="1562"/>
                              </a:cubicBezTo>
                              <a:cubicBezTo>
                                <a:pt x="821" y="1562"/>
                                <a:pt x="846" y="1576"/>
                                <a:pt x="846" y="1607"/>
                              </a:cubicBezTo>
                              <a:cubicBezTo>
                                <a:pt x="846" y="1641"/>
                                <a:pt x="828" y="1654"/>
                                <a:pt x="803" y="1654"/>
                              </a:cubicBezTo>
                              <a:cubicBezTo>
                                <a:pt x="784" y="1654"/>
                                <a:pt x="767" y="1649"/>
                                <a:pt x="756" y="1646"/>
                              </a:cubicBezTo>
                              <a:cubicBezTo>
                                <a:pt x="756" y="1670"/>
                                <a:pt x="756" y="1670"/>
                                <a:pt x="756" y="1670"/>
                              </a:cubicBezTo>
                              <a:cubicBezTo>
                                <a:pt x="765" y="1673"/>
                                <a:pt x="779" y="1677"/>
                                <a:pt x="805" y="1677"/>
                              </a:cubicBezTo>
                              <a:cubicBezTo>
                                <a:pt x="844" y="1677"/>
                                <a:pt x="871" y="1653"/>
                                <a:pt x="871" y="1610"/>
                              </a:cubicBezTo>
                              <a:close/>
                              <a:moveTo>
                                <a:pt x="701" y="1581"/>
                              </a:moveTo>
                              <a:cubicBezTo>
                                <a:pt x="701" y="1558"/>
                                <a:pt x="701" y="1558"/>
                                <a:pt x="701" y="1558"/>
                              </a:cubicBezTo>
                              <a:cubicBezTo>
                                <a:pt x="650" y="1558"/>
                                <a:pt x="650" y="1558"/>
                                <a:pt x="650" y="1558"/>
                              </a:cubicBezTo>
                              <a:cubicBezTo>
                                <a:pt x="650" y="1507"/>
                                <a:pt x="650" y="1507"/>
                                <a:pt x="650" y="1507"/>
                              </a:cubicBezTo>
                              <a:cubicBezTo>
                                <a:pt x="624" y="1507"/>
                                <a:pt x="624" y="1507"/>
                                <a:pt x="624" y="1507"/>
                              </a:cubicBezTo>
                              <a:cubicBezTo>
                                <a:pt x="624" y="1558"/>
                                <a:pt x="624" y="1558"/>
                                <a:pt x="624" y="1558"/>
                              </a:cubicBezTo>
                              <a:cubicBezTo>
                                <a:pt x="573" y="1558"/>
                                <a:pt x="573" y="1558"/>
                                <a:pt x="573" y="1558"/>
                              </a:cubicBezTo>
                              <a:cubicBezTo>
                                <a:pt x="573" y="1581"/>
                                <a:pt x="573" y="1581"/>
                                <a:pt x="573" y="1581"/>
                              </a:cubicBezTo>
                              <a:cubicBezTo>
                                <a:pt x="624" y="1581"/>
                                <a:pt x="624" y="1581"/>
                                <a:pt x="624" y="1581"/>
                              </a:cubicBezTo>
                              <a:cubicBezTo>
                                <a:pt x="624" y="1632"/>
                                <a:pt x="624" y="1632"/>
                                <a:pt x="624" y="1632"/>
                              </a:cubicBezTo>
                              <a:cubicBezTo>
                                <a:pt x="650" y="1632"/>
                                <a:pt x="650" y="1632"/>
                                <a:pt x="650" y="1632"/>
                              </a:cubicBezTo>
                              <a:cubicBezTo>
                                <a:pt x="650" y="1581"/>
                                <a:pt x="650" y="1581"/>
                                <a:pt x="650" y="1581"/>
                              </a:cubicBezTo>
                              <a:lnTo>
                                <a:pt x="701" y="1581"/>
                              </a:lnTo>
                              <a:close/>
                              <a:moveTo>
                                <a:pt x="382" y="1674"/>
                              </a:moveTo>
                              <a:cubicBezTo>
                                <a:pt x="382" y="1652"/>
                                <a:pt x="382" y="1652"/>
                                <a:pt x="382" y="1652"/>
                              </a:cubicBezTo>
                              <a:cubicBezTo>
                                <a:pt x="379" y="1653"/>
                                <a:pt x="370" y="1654"/>
                                <a:pt x="365" y="1654"/>
                              </a:cubicBezTo>
                              <a:cubicBezTo>
                                <a:pt x="357" y="1654"/>
                                <a:pt x="356" y="1649"/>
                                <a:pt x="356" y="1641"/>
                              </a:cubicBezTo>
                              <a:cubicBezTo>
                                <a:pt x="356" y="1443"/>
                                <a:pt x="356" y="1443"/>
                                <a:pt x="356" y="1443"/>
                              </a:cubicBezTo>
                              <a:cubicBezTo>
                                <a:pt x="305" y="1443"/>
                                <a:pt x="305" y="1443"/>
                                <a:pt x="305" y="1443"/>
                              </a:cubicBezTo>
                              <a:cubicBezTo>
                                <a:pt x="305" y="1466"/>
                                <a:pt x="305" y="1466"/>
                                <a:pt x="305" y="1466"/>
                              </a:cubicBezTo>
                              <a:cubicBezTo>
                                <a:pt x="331" y="1466"/>
                                <a:pt x="331" y="1466"/>
                                <a:pt x="331" y="1466"/>
                              </a:cubicBezTo>
                              <a:cubicBezTo>
                                <a:pt x="331" y="1648"/>
                                <a:pt x="331" y="1648"/>
                                <a:pt x="331" y="1648"/>
                              </a:cubicBezTo>
                              <a:cubicBezTo>
                                <a:pt x="331" y="1666"/>
                                <a:pt x="340" y="1677"/>
                                <a:pt x="362" y="1677"/>
                              </a:cubicBezTo>
                              <a:cubicBezTo>
                                <a:pt x="372" y="1677"/>
                                <a:pt x="379" y="1675"/>
                                <a:pt x="382" y="1674"/>
                              </a:cubicBezTo>
                              <a:close/>
                              <a:moveTo>
                                <a:pt x="253" y="1578"/>
                              </a:moveTo>
                              <a:cubicBezTo>
                                <a:pt x="183" y="1578"/>
                                <a:pt x="183" y="1578"/>
                                <a:pt x="183" y="1578"/>
                              </a:cubicBezTo>
                              <a:cubicBezTo>
                                <a:pt x="186" y="1542"/>
                                <a:pt x="198" y="1526"/>
                                <a:pt x="220" y="1526"/>
                              </a:cubicBezTo>
                              <a:cubicBezTo>
                                <a:pt x="242" y="1526"/>
                                <a:pt x="252" y="1547"/>
                                <a:pt x="253" y="1578"/>
                              </a:cubicBezTo>
                              <a:close/>
                              <a:moveTo>
                                <a:pt x="279" y="1597"/>
                              </a:moveTo>
                              <a:cubicBezTo>
                                <a:pt x="279" y="1590"/>
                                <a:pt x="279" y="1590"/>
                                <a:pt x="279" y="1590"/>
                              </a:cubicBezTo>
                              <a:cubicBezTo>
                                <a:pt x="279" y="1536"/>
                                <a:pt x="259" y="1504"/>
                                <a:pt x="220" y="1504"/>
                              </a:cubicBezTo>
                              <a:cubicBezTo>
                                <a:pt x="181" y="1504"/>
                                <a:pt x="157" y="1536"/>
                                <a:pt x="157" y="1590"/>
                              </a:cubicBezTo>
                              <a:cubicBezTo>
                                <a:pt x="157" y="1650"/>
                                <a:pt x="184" y="1677"/>
                                <a:pt x="225" y="1677"/>
                              </a:cubicBezTo>
                              <a:cubicBezTo>
                                <a:pt x="247" y="1677"/>
                                <a:pt x="264" y="1670"/>
                                <a:pt x="273" y="1667"/>
                              </a:cubicBezTo>
                              <a:cubicBezTo>
                                <a:pt x="273" y="1645"/>
                                <a:pt x="273" y="1645"/>
                                <a:pt x="273" y="1645"/>
                              </a:cubicBezTo>
                              <a:cubicBezTo>
                                <a:pt x="260" y="1649"/>
                                <a:pt x="243" y="1654"/>
                                <a:pt x="225" y="1654"/>
                              </a:cubicBezTo>
                              <a:cubicBezTo>
                                <a:pt x="202" y="1654"/>
                                <a:pt x="184" y="1637"/>
                                <a:pt x="183" y="1597"/>
                              </a:cubicBezTo>
                              <a:lnTo>
                                <a:pt x="279" y="1597"/>
                              </a:lnTo>
                              <a:close/>
                              <a:moveTo>
                                <a:pt x="141" y="1494"/>
                              </a:moveTo>
                              <a:cubicBezTo>
                                <a:pt x="141" y="1443"/>
                                <a:pt x="141" y="1443"/>
                                <a:pt x="141" y="1443"/>
                              </a:cubicBezTo>
                              <a:cubicBezTo>
                                <a:pt x="0" y="1443"/>
                                <a:pt x="0" y="1443"/>
                                <a:pt x="0" y="1443"/>
                              </a:cubicBezTo>
                              <a:cubicBezTo>
                                <a:pt x="0" y="1494"/>
                                <a:pt x="0" y="1494"/>
                                <a:pt x="0" y="1494"/>
                              </a:cubicBezTo>
                              <a:cubicBezTo>
                                <a:pt x="22" y="1494"/>
                                <a:pt x="22" y="1494"/>
                                <a:pt x="22" y="1494"/>
                              </a:cubicBezTo>
                              <a:cubicBezTo>
                                <a:pt x="22" y="1466"/>
                                <a:pt x="22" y="1466"/>
                                <a:pt x="22" y="1466"/>
                              </a:cubicBezTo>
                              <a:cubicBezTo>
                                <a:pt x="58" y="1466"/>
                                <a:pt x="58" y="1466"/>
                                <a:pt x="58" y="1466"/>
                              </a:cubicBezTo>
                              <a:cubicBezTo>
                                <a:pt x="58" y="1653"/>
                                <a:pt x="58" y="1653"/>
                                <a:pt x="58" y="1653"/>
                              </a:cubicBezTo>
                              <a:cubicBezTo>
                                <a:pt x="29" y="1653"/>
                                <a:pt x="29" y="1653"/>
                                <a:pt x="29" y="1653"/>
                              </a:cubicBezTo>
                              <a:cubicBezTo>
                                <a:pt x="29" y="1673"/>
                                <a:pt x="29" y="1673"/>
                                <a:pt x="29" y="1673"/>
                              </a:cubicBezTo>
                              <a:cubicBezTo>
                                <a:pt x="112" y="1673"/>
                                <a:pt x="112" y="1673"/>
                                <a:pt x="112" y="1673"/>
                              </a:cubicBezTo>
                              <a:cubicBezTo>
                                <a:pt x="112" y="1653"/>
                                <a:pt x="112" y="1653"/>
                                <a:pt x="112" y="1653"/>
                              </a:cubicBezTo>
                              <a:cubicBezTo>
                                <a:pt x="83" y="1653"/>
                                <a:pt x="83" y="1653"/>
                                <a:pt x="83" y="1653"/>
                              </a:cubicBezTo>
                              <a:cubicBezTo>
                                <a:pt x="83" y="1466"/>
                                <a:pt x="83" y="1466"/>
                                <a:pt x="83" y="1466"/>
                              </a:cubicBezTo>
                              <a:cubicBezTo>
                                <a:pt x="118" y="1466"/>
                                <a:pt x="118" y="1466"/>
                                <a:pt x="118" y="1466"/>
                              </a:cubicBezTo>
                              <a:cubicBezTo>
                                <a:pt x="118" y="1494"/>
                                <a:pt x="118" y="1494"/>
                                <a:pt x="118" y="1494"/>
                              </a:cubicBezTo>
                              <a:lnTo>
                                <a:pt x="141" y="1494"/>
                              </a:lnTo>
                              <a:close/>
                              <a:moveTo>
                                <a:pt x="3344" y="2090"/>
                              </a:moveTo>
                              <a:cubicBezTo>
                                <a:pt x="3344" y="2052"/>
                                <a:pt x="3325" y="2033"/>
                                <a:pt x="3295" y="2028"/>
                              </a:cubicBezTo>
                              <a:cubicBezTo>
                                <a:pt x="3324" y="2020"/>
                                <a:pt x="3338" y="2002"/>
                                <a:pt x="3338" y="1976"/>
                              </a:cubicBezTo>
                              <a:cubicBezTo>
                                <a:pt x="3338" y="1938"/>
                                <a:pt x="3311" y="1920"/>
                                <a:pt x="3276" y="1920"/>
                              </a:cubicBezTo>
                              <a:cubicBezTo>
                                <a:pt x="3260" y="1920"/>
                                <a:pt x="3243" y="1923"/>
                                <a:pt x="3229" y="1929"/>
                              </a:cubicBezTo>
                              <a:cubicBezTo>
                                <a:pt x="3229" y="1953"/>
                                <a:pt x="3229" y="1953"/>
                                <a:pt x="3229" y="1953"/>
                              </a:cubicBezTo>
                              <a:cubicBezTo>
                                <a:pt x="3243" y="1947"/>
                                <a:pt x="3256" y="1942"/>
                                <a:pt x="3273" y="1942"/>
                              </a:cubicBezTo>
                              <a:cubicBezTo>
                                <a:pt x="3296" y="1942"/>
                                <a:pt x="3312" y="1952"/>
                                <a:pt x="3312" y="1979"/>
                              </a:cubicBezTo>
                              <a:cubicBezTo>
                                <a:pt x="3312" y="2004"/>
                                <a:pt x="3286" y="2019"/>
                                <a:pt x="3254" y="2019"/>
                              </a:cubicBezTo>
                              <a:cubicBezTo>
                                <a:pt x="3254" y="2042"/>
                                <a:pt x="3254" y="2042"/>
                                <a:pt x="3254" y="2042"/>
                              </a:cubicBezTo>
                              <a:cubicBezTo>
                                <a:pt x="3294" y="2042"/>
                                <a:pt x="3318" y="2056"/>
                                <a:pt x="3318" y="2087"/>
                              </a:cubicBezTo>
                              <a:cubicBezTo>
                                <a:pt x="3318" y="2121"/>
                                <a:pt x="3301" y="2134"/>
                                <a:pt x="3276" y="2134"/>
                              </a:cubicBezTo>
                              <a:cubicBezTo>
                                <a:pt x="3257" y="2134"/>
                                <a:pt x="3239" y="2129"/>
                                <a:pt x="3229" y="2126"/>
                              </a:cubicBezTo>
                              <a:cubicBezTo>
                                <a:pt x="3229" y="2150"/>
                                <a:pt x="3229" y="2150"/>
                                <a:pt x="3229" y="2150"/>
                              </a:cubicBezTo>
                              <a:cubicBezTo>
                                <a:pt x="3238" y="2153"/>
                                <a:pt x="3252" y="2157"/>
                                <a:pt x="3277" y="2157"/>
                              </a:cubicBezTo>
                              <a:cubicBezTo>
                                <a:pt x="3316" y="2157"/>
                                <a:pt x="3344" y="2133"/>
                                <a:pt x="3344" y="2090"/>
                              </a:cubicBezTo>
                              <a:close/>
                              <a:moveTo>
                                <a:pt x="3155" y="2077"/>
                              </a:moveTo>
                              <a:cubicBezTo>
                                <a:pt x="3155" y="2119"/>
                                <a:pt x="3141" y="2134"/>
                                <a:pt x="3117" y="2134"/>
                              </a:cubicBezTo>
                              <a:cubicBezTo>
                                <a:pt x="3097" y="2134"/>
                                <a:pt x="3078" y="2121"/>
                                <a:pt x="3078" y="2077"/>
                              </a:cubicBezTo>
                              <a:cubicBezTo>
                                <a:pt x="3078" y="2041"/>
                                <a:pt x="3096" y="2022"/>
                                <a:pt x="3116" y="2022"/>
                              </a:cubicBezTo>
                              <a:cubicBezTo>
                                <a:pt x="3139" y="2022"/>
                                <a:pt x="3155" y="2031"/>
                                <a:pt x="3155" y="2077"/>
                              </a:cubicBezTo>
                              <a:close/>
                              <a:moveTo>
                                <a:pt x="3180" y="2077"/>
                              </a:moveTo>
                              <a:cubicBezTo>
                                <a:pt x="3180" y="2026"/>
                                <a:pt x="3158" y="2000"/>
                                <a:pt x="3123" y="2000"/>
                              </a:cubicBezTo>
                              <a:cubicBezTo>
                                <a:pt x="3103" y="2000"/>
                                <a:pt x="3089" y="2010"/>
                                <a:pt x="3078" y="2027"/>
                              </a:cubicBezTo>
                              <a:cubicBezTo>
                                <a:pt x="3083" y="1982"/>
                                <a:pt x="3094" y="1942"/>
                                <a:pt x="3133" y="1942"/>
                              </a:cubicBezTo>
                              <a:cubicBezTo>
                                <a:pt x="3147" y="1942"/>
                                <a:pt x="3159" y="1946"/>
                                <a:pt x="3167" y="1947"/>
                              </a:cubicBezTo>
                              <a:cubicBezTo>
                                <a:pt x="3167" y="1924"/>
                                <a:pt x="3167" y="1924"/>
                                <a:pt x="3167" y="1924"/>
                              </a:cubicBezTo>
                              <a:cubicBezTo>
                                <a:pt x="3158" y="1922"/>
                                <a:pt x="3147" y="1920"/>
                                <a:pt x="3133" y="1920"/>
                              </a:cubicBezTo>
                              <a:cubicBezTo>
                                <a:pt x="3112" y="1920"/>
                                <a:pt x="3094" y="1929"/>
                                <a:pt x="3083" y="1943"/>
                              </a:cubicBezTo>
                              <a:cubicBezTo>
                                <a:pt x="3063" y="1966"/>
                                <a:pt x="3052" y="2005"/>
                                <a:pt x="3052" y="2064"/>
                              </a:cubicBezTo>
                              <a:cubicBezTo>
                                <a:pt x="3052" y="2124"/>
                                <a:pt x="3073" y="2157"/>
                                <a:pt x="3116" y="2157"/>
                              </a:cubicBezTo>
                              <a:cubicBezTo>
                                <a:pt x="3157" y="2157"/>
                                <a:pt x="3180" y="2128"/>
                                <a:pt x="3180" y="2077"/>
                              </a:cubicBezTo>
                              <a:close/>
                              <a:moveTo>
                                <a:pt x="2900" y="2090"/>
                              </a:moveTo>
                              <a:cubicBezTo>
                                <a:pt x="2900" y="2052"/>
                                <a:pt x="2881" y="2033"/>
                                <a:pt x="2851" y="2028"/>
                              </a:cubicBezTo>
                              <a:cubicBezTo>
                                <a:pt x="2880" y="2020"/>
                                <a:pt x="2894" y="2002"/>
                                <a:pt x="2894" y="1976"/>
                              </a:cubicBezTo>
                              <a:cubicBezTo>
                                <a:pt x="2894" y="1938"/>
                                <a:pt x="2867" y="1920"/>
                                <a:pt x="2832" y="1920"/>
                              </a:cubicBezTo>
                              <a:cubicBezTo>
                                <a:pt x="2816" y="1920"/>
                                <a:pt x="2799" y="1923"/>
                                <a:pt x="2785" y="1929"/>
                              </a:cubicBezTo>
                              <a:cubicBezTo>
                                <a:pt x="2785" y="1953"/>
                                <a:pt x="2785" y="1953"/>
                                <a:pt x="2785" y="1953"/>
                              </a:cubicBezTo>
                              <a:cubicBezTo>
                                <a:pt x="2799" y="1947"/>
                                <a:pt x="2812" y="1942"/>
                                <a:pt x="2829" y="1942"/>
                              </a:cubicBezTo>
                              <a:cubicBezTo>
                                <a:pt x="2852" y="1942"/>
                                <a:pt x="2868" y="1952"/>
                                <a:pt x="2868" y="1979"/>
                              </a:cubicBezTo>
                              <a:cubicBezTo>
                                <a:pt x="2868" y="2004"/>
                                <a:pt x="2842" y="2019"/>
                                <a:pt x="2810" y="2019"/>
                              </a:cubicBezTo>
                              <a:cubicBezTo>
                                <a:pt x="2810" y="2042"/>
                                <a:pt x="2810" y="2042"/>
                                <a:pt x="2810" y="2042"/>
                              </a:cubicBezTo>
                              <a:cubicBezTo>
                                <a:pt x="2850" y="2042"/>
                                <a:pt x="2874" y="2056"/>
                                <a:pt x="2874" y="2087"/>
                              </a:cubicBezTo>
                              <a:cubicBezTo>
                                <a:pt x="2874" y="2121"/>
                                <a:pt x="2857" y="2134"/>
                                <a:pt x="2832" y="2134"/>
                              </a:cubicBezTo>
                              <a:cubicBezTo>
                                <a:pt x="2813" y="2134"/>
                                <a:pt x="2795" y="2129"/>
                                <a:pt x="2785" y="2126"/>
                              </a:cubicBezTo>
                              <a:cubicBezTo>
                                <a:pt x="2785" y="2150"/>
                                <a:pt x="2785" y="2150"/>
                                <a:pt x="2785" y="2150"/>
                              </a:cubicBezTo>
                              <a:cubicBezTo>
                                <a:pt x="2794" y="2153"/>
                                <a:pt x="2808" y="2157"/>
                                <a:pt x="2833" y="2157"/>
                              </a:cubicBezTo>
                              <a:cubicBezTo>
                                <a:pt x="2872" y="2157"/>
                                <a:pt x="2900" y="2133"/>
                                <a:pt x="2900" y="2090"/>
                              </a:cubicBezTo>
                              <a:close/>
                              <a:moveTo>
                                <a:pt x="2711" y="2077"/>
                              </a:moveTo>
                              <a:cubicBezTo>
                                <a:pt x="2711" y="2119"/>
                                <a:pt x="2697" y="2134"/>
                                <a:pt x="2673" y="2134"/>
                              </a:cubicBezTo>
                              <a:cubicBezTo>
                                <a:pt x="2653" y="2134"/>
                                <a:pt x="2634" y="2121"/>
                                <a:pt x="2634" y="2077"/>
                              </a:cubicBezTo>
                              <a:cubicBezTo>
                                <a:pt x="2634" y="2041"/>
                                <a:pt x="2652" y="2022"/>
                                <a:pt x="2672" y="2022"/>
                              </a:cubicBezTo>
                              <a:cubicBezTo>
                                <a:pt x="2695" y="2022"/>
                                <a:pt x="2711" y="2031"/>
                                <a:pt x="2711" y="2077"/>
                              </a:cubicBezTo>
                              <a:close/>
                              <a:moveTo>
                                <a:pt x="2736" y="2077"/>
                              </a:moveTo>
                              <a:cubicBezTo>
                                <a:pt x="2736" y="2026"/>
                                <a:pt x="2714" y="2000"/>
                                <a:pt x="2679" y="2000"/>
                              </a:cubicBezTo>
                              <a:cubicBezTo>
                                <a:pt x="2659" y="2000"/>
                                <a:pt x="2645" y="2010"/>
                                <a:pt x="2634" y="2027"/>
                              </a:cubicBezTo>
                              <a:cubicBezTo>
                                <a:pt x="2639" y="1982"/>
                                <a:pt x="2650" y="1942"/>
                                <a:pt x="2689" y="1942"/>
                              </a:cubicBezTo>
                              <a:cubicBezTo>
                                <a:pt x="2703" y="1942"/>
                                <a:pt x="2715" y="1946"/>
                                <a:pt x="2723" y="1947"/>
                              </a:cubicBezTo>
                              <a:cubicBezTo>
                                <a:pt x="2723" y="1924"/>
                                <a:pt x="2723" y="1924"/>
                                <a:pt x="2723" y="1924"/>
                              </a:cubicBezTo>
                              <a:cubicBezTo>
                                <a:pt x="2714" y="1922"/>
                                <a:pt x="2703" y="1920"/>
                                <a:pt x="2689" y="1920"/>
                              </a:cubicBezTo>
                              <a:cubicBezTo>
                                <a:pt x="2668" y="1920"/>
                                <a:pt x="2650" y="1929"/>
                                <a:pt x="2639" y="1943"/>
                              </a:cubicBezTo>
                              <a:cubicBezTo>
                                <a:pt x="2619" y="1966"/>
                                <a:pt x="2608" y="2005"/>
                                <a:pt x="2608" y="2064"/>
                              </a:cubicBezTo>
                              <a:cubicBezTo>
                                <a:pt x="2608" y="2124"/>
                                <a:pt x="2629" y="2157"/>
                                <a:pt x="2672" y="2157"/>
                              </a:cubicBezTo>
                              <a:cubicBezTo>
                                <a:pt x="2713" y="2157"/>
                                <a:pt x="2736" y="2128"/>
                                <a:pt x="2736" y="2077"/>
                              </a:cubicBezTo>
                              <a:close/>
                              <a:moveTo>
                                <a:pt x="2456" y="2153"/>
                              </a:moveTo>
                              <a:cubicBezTo>
                                <a:pt x="2456" y="2131"/>
                                <a:pt x="2456" y="2131"/>
                                <a:pt x="2456" y="2131"/>
                              </a:cubicBezTo>
                              <a:cubicBezTo>
                                <a:pt x="2365" y="2131"/>
                                <a:pt x="2365" y="2131"/>
                                <a:pt x="2365" y="2131"/>
                              </a:cubicBezTo>
                              <a:cubicBezTo>
                                <a:pt x="2382" y="2114"/>
                                <a:pt x="2405" y="2090"/>
                                <a:pt x="2421" y="2069"/>
                              </a:cubicBezTo>
                              <a:cubicBezTo>
                                <a:pt x="2441" y="2044"/>
                                <a:pt x="2456" y="2021"/>
                                <a:pt x="2456" y="1987"/>
                              </a:cubicBezTo>
                              <a:cubicBezTo>
                                <a:pt x="2456" y="1947"/>
                                <a:pt x="2432" y="1920"/>
                                <a:pt x="2391" y="1920"/>
                              </a:cubicBezTo>
                              <a:cubicBezTo>
                                <a:pt x="2374" y="1920"/>
                                <a:pt x="2355" y="1925"/>
                                <a:pt x="2341" y="1931"/>
                              </a:cubicBezTo>
                              <a:cubicBezTo>
                                <a:pt x="2341" y="1974"/>
                                <a:pt x="2341" y="1974"/>
                                <a:pt x="2341" y="1974"/>
                              </a:cubicBezTo>
                              <a:cubicBezTo>
                                <a:pt x="2363" y="1974"/>
                                <a:pt x="2363" y="1974"/>
                                <a:pt x="2363" y="1974"/>
                              </a:cubicBezTo>
                              <a:cubicBezTo>
                                <a:pt x="2363" y="1947"/>
                                <a:pt x="2363" y="1947"/>
                                <a:pt x="2363" y="1947"/>
                              </a:cubicBezTo>
                              <a:cubicBezTo>
                                <a:pt x="2372" y="1945"/>
                                <a:pt x="2381" y="1942"/>
                                <a:pt x="2391" y="1942"/>
                              </a:cubicBezTo>
                              <a:cubicBezTo>
                                <a:pt x="2414" y="1942"/>
                                <a:pt x="2430" y="1959"/>
                                <a:pt x="2430" y="1987"/>
                              </a:cubicBezTo>
                              <a:cubicBezTo>
                                <a:pt x="2430" y="2017"/>
                                <a:pt x="2418" y="2035"/>
                                <a:pt x="2402" y="2057"/>
                              </a:cubicBezTo>
                              <a:cubicBezTo>
                                <a:pt x="2383" y="2083"/>
                                <a:pt x="2355" y="2113"/>
                                <a:pt x="2341" y="2131"/>
                              </a:cubicBezTo>
                              <a:cubicBezTo>
                                <a:pt x="2341" y="2153"/>
                                <a:pt x="2341" y="2153"/>
                                <a:pt x="2341" y="2153"/>
                              </a:cubicBezTo>
                              <a:lnTo>
                                <a:pt x="2456" y="2153"/>
                              </a:lnTo>
                              <a:close/>
                              <a:moveTo>
                                <a:pt x="2286" y="2090"/>
                              </a:moveTo>
                              <a:cubicBezTo>
                                <a:pt x="2286" y="2052"/>
                                <a:pt x="2267" y="2033"/>
                                <a:pt x="2237" y="2028"/>
                              </a:cubicBezTo>
                              <a:cubicBezTo>
                                <a:pt x="2266" y="2020"/>
                                <a:pt x="2279" y="2002"/>
                                <a:pt x="2279" y="1976"/>
                              </a:cubicBezTo>
                              <a:cubicBezTo>
                                <a:pt x="2279" y="1938"/>
                                <a:pt x="2253" y="1920"/>
                                <a:pt x="2218" y="1920"/>
                              </a:cubicBezTo>
                              <a:cubicBezTo>
                                <a:pt x="2202" y="1920"/>
                                <a:pt x="2185" y="1923"/>
                                <a:pt x="2171" y="1929"/>
                              </a:cubicBezTo>
                              <a:cubicBezTo>
                                <a:pt x="2171" y="1953"/>
                                <a:pt x="2171" y="1953"/>
                                <a:pt x="2171" y="1953"/>
                              </a:cubicBezTo>
                              <a:cubicBezTo>
                                <a:pt x="2184" y="1947"/>
                                <a:pt x="2198" y="1942"/>
                                <a:pt x="2215" y="1942"/>
                              </a:cubicBezTo>
                              <a:cubicBezTo>
                                <a:pt x="2238" y="1942"/>
                                <a:pt x="2254" y="1952"/>
                                <a:pt x="2254" y="1979"/>
                              </a:cubicBezTo>
                              <a:cubicBezTo>
                                <a:pt x="2254" y="2004"/>
                                <a:pt x="2228" y="2019"/>
                                <a:pt x="2196" y="2019"/>
                              </a:cubicBezTo>
                              <a:cubicBezTo>
                                <a:pt x="2196" y="2042"/>
                                <a:pt x="2196" y="2042"/>
                                <a:pt x="2196" y="2042"/>
                              </a:cubicBezTo>
                              <a:cubicBezTo>
                                <a:pt x="2236" y="2042"/>
                                <a:pt x="2260" y="2056"/>
                                <a:pt x="2260" y="2087"/>
                              </a:cubicBezTo>
                              <a:cubicBezTo>
                                <a:pt x="2260" y="2121"/>
                                <a:pt x="2243" y="2134"/>
                                <a:pt x="2218" y="2134"/>
                              </a:cubicBezTo>
                              <a:cubicBezTo>
                                <a:pt x="2199" y="2134"/>
                                <a:pt x="2181" y="2129"/>
                                <a:pt x="2171" y="2126"/>
                              </a:cubicBezTo>
                              <a:cubicBezTo>
                                <a:pt x="2171" y="2150"/>
                                <a:pt x="2171" y="2150"/>
                                <a:pt x="2171" y="2150"/>
                              </a:cubicBezTo>
                              <a:cubicBezTo>
                                <a:pt x="2180" y="2153"/>
                                <a:pt x="2194" y="2157"/>
                                <a:pt x="2219" y="2157"/>
                              </a:cubicBezTo>
                              <a:cubicBezTo>
                                <a:pt x="2258" y="2157"/>
                                <a:pt x="2286" y="2133"/>
                                <a:pt x="2286" y="2090"/>
                              </a:cubicBezTo>
                              <a:close/>
                              <a:moveTo>
                                <a:pt x="2116" y="2090"/>
                              </a:moveTo>
                              <a:cubicBezTo>
                                <a:pt x="2116" y="2052"/>
                                <a:pt x="2097" y="2033"/>
                                <a:pt x="2067" y="2028"/>
                              </a:cubicBezTo>
                              <a:cubicBezTo>
                                <a:pt x="2096" y="2020"/>
                                <a:pt x="2109" y="2002"/>
                                <a:pt x="2109" y="1976"/>
                              </a:cubicBezTo>
                              <a:cubicBezTo>
                                <a:pt x="2109" y="1938"/>
                                <a:pt x="2083" y="1920"/>
                                <a:pt x="2048" y="1920"/>
                              </a:cubicBezTo>
                              <a:cubicBezTo>
                                <a:pt x="2032" y="1920"/>
                                <a:pt x="2015" y="1923"/>
                                <a:pt x="2001" y="1929"/>
                              </a:cubicBezTo>
                              <a:cubicBezTo>
                                <a:pt x="2001" y="1953"/>
                                <a:pt x="2001" y="1953"/>
                                <a:pt x="2001" y="1953"/>
                              </a:cubicBezTo>
                              <a:cubicBezTo>
                                <a:pt x="2014" y="1947"/>
                                <a:pt x="2027" y="1942"/>
                                <a:pt x="2045" y="1942"/>
                              </a:cubicBezTo>
                              <a:cubicBezTo>
                                <a:pt x="2067" y="1942"/>
                                <a:pt x="2084" y="1952"/>
                                <a:pt x="2084" y="1979"/>
                              </a:cubicBezTo>
                              <a:cubicBezTo>
                                <a:pt x="2084" y="2004"/>
                                <a:pt x="2058" y="2019"/>
                                <a:pt x="2026" y="2019"/>
                              </a:cubicBezTo>
                              <a:cubicBezTo>
                                <a:pt x="2026" y="2042"/>
                                <a:pt x="2026" y="2042"/>
                                <a:pt x="2026" y="2042"/>
                              </a:cubicBezTo>
                              <a:cubicBezTo>
                                <a:pt x="2065" y="2042"/>
                                <a:pt x="2090" y="2056"/>
                                <a:pt x="2090" y="2087"/>
                              </a:cubicBezTo>
                              <a:cubicBezTo>
                                <a:pt x="2090" y="2121"/>
                                <a:pt x="2072" y="2134"/>
                                <a:pt x="2048" y="2134"/>
                              </a:cubicBezTo>
                              <a:cubicBezTo>
                                <a:pt x="2029" y="2134"/>
                                <a:pt x="2011" y="2129"/>
                                <a:pt x="2001" y="2126"/>
                              </a:cubicBezTo>
                              <a:cubicBezTo>
                                <a:pt x="2001" y="2150"/>
                                <a:pt x="2001" y="2150"/>
                                <a:pt x="2001" y="2150"/>
                              </a:cubicBezTo>
                              <a:cubicBezTo>
                                <a:pt x="2009" y="2153"/>
                                <a:pt x="2024" y="2157"/>
                                <a:pt x="2049" y="2157"/>
                              </a:cubicBezTo>
                              <a:cubicBezTo>
                                <a:pt x="2088" y="2157"/>
                                <a:pt x="2116" y="2133"/>
                                <a:pt x="2116" y="2090"/>
                              </a:cubicBezTo>
                              <a:close/>
                              <a:moveTo>
                                <a:pt x="1842" y="2153"/>
                              </a:moveTo>
                              <a:cubicBezTo>
                                <a:pt x="1842" y="2133"/>
                                <a:pt x="1842" y="2133"/>
                                <a:pt x="1842" y="2133"/>
                              </a:cubicBezTo>
                              <a:cubicBezTo>
                                <a:pt x="1797" y="2133"/>
                                <a:pt x="1797" y="2133"/>
                                <a:pt x="1797" y="2133"/>
                              </a:cubicBezTo>
                              <a:cubicBezTo>
                                <a:pt x="1797" y="1923"/>
                                <a:pt x="1797" y="1923"/>
                                <a:pt x="1797" y="1923"/>
                              </a:cubicBezTo>
                              <a:cubicBezTo>
                                <a:pt x="1784" y="1923"/>
                                <a:pt x="1784" y="1923"/>
                                <a:pt x="1784" y="1923"/>
                              </a:cubicBezTo>
                              <a:cubicBezTo>
                                <a:pt x="1727" y="1949"/>
                                <a:pt x="1727" y="1949"/>
                                <a:pt x="1727" y="1949"/>
                              </a:cubicBezTo>
                              <a:cubicBezTo>
                                <a:pt x="1727" y="1974"/>
                                <a:pt x="1727" y="1974"/>
                                <a:pt x="1727" y="1974"/>
                              </a:cubicBezTo>
                              <a:cubicBezTo>
                                <a:pt x="1771" y="1955"/>
                                <a:pt x="1771" y="1955"/>
                                <a:pt x="1771" y="1955"/>
                              </a:cubicBezTo>
                              <a:cubicBezTo>
                                <a:pt x="1771" y="2133"/>
                                <a:pt x="1771" y="2133"/>
                                <a:pt x="1771" y="2133"/>
                              </a:cubicBezTo>
                              <a:cubicBezTo>
                                <a:pt x="1727" y="2133"/>
                                <a:pt x="1727" y="2133"/>
                                <a:pt x="1727" y="2133"/>
                              </a:cubicBezTo>
                              <a:cubicBezTo>
                                <a:pt x="1727" y="2153"/>
                                <a:pt x="1727" y="2153"/>
                                <a:pt x="1727" y="2153"/>
                              </a:cubicBezTo>
                              <a:lnTo>
                                <a:pt x="1842" y="2153"/>
                              </a:lnTo>
                              <a:close/>
                              <a:moveTo>
                                <a:pt x="1678" y="1946"/>
                              </a:moveTo>
                              <a:cubicBezTo>
                                <a:pt x="1678" y="1923"/>
                                <a:pt x="1678" y="1923"/>
                                <a:pt x="1678" y="1923"/>
                              </a:cubicBezTo>
                              <a:cubicBezTo>
                                <a:pt x="1550" y="1923"/>
                                <a:pt x="1550" y="1923"/>
                                <a:pt x="1550" y="1923"/>
                              </a:cubicBezTo>
                              <a:cubicBezTo>
                                <a:pt x="1550" y="1974"/>
                                <a:pt x="1550" y="1974"/>
                                <a:pt x="1550" y="1974"/>
                              </a:cubicBezTo>
                              <a:cubicBezTo>
                                <a:pt x="1573" y="1974"/>
                                <a:pt x="1573" y="1974"/>
                                <a:pt x="1573" y="1974"/>
                              </a:cubicBezTo>
                              <a:cubicBezTo>
                                <a:pt x="1573" y="1946"/>
                                <a:pt x="1573" y="1946"/>
                                <a:pt x="1573" y="1946"/>
                              </a:cubicBezTo>
                              <a:cubicBezTo>
                                <a:pt x="1656" y="1946"/>
                                <a:pt x="1656" y="1946"/>
                                <a:pt x="1656" y="1946"/>
                              </a:cubicBezTo>
                              <a:cubicBezTo>
                                <a:pt x="1585" y="2153"/>
                                <a:pt x="1585" y="2153"/>
                                <a:pt x="1585" y="2153"/>
                              </a:cubicBezTo>
                              <a:cubicBezTo>
                                <a:pt x="1614" y="2153"/>
                                <a:pt x="1614" y="2153"/>
                                <a:pt x="1614" y="2153"/>
                              </a:cubicBezTo>
                              <a:lnTo>
                                <a:pt x="1678" y="1946"/>
                              </a:lnTo>
                              <a:close/>
                              <a:moveTo>
                                <a:pt x="1502" y="2039"/>
                              </a:moveTo>
                              <a:cubicBezTo>
                                <a:pt x="1502" y="1999"/>
                                <a:pt x="1492" y="1955"/>
                                <a:pt x="1478" y="1920"/>
                              </a:cubicBezTo>
                              <a:cubicBezTo>
                                <a:pt x="1457" y="1920"/>
                                <a:pt x="1457" y="1920"/>
                                <a:pt x="1457" y="1920"/>
                              </a:cubicBezTo>
                              <a:cubicBezTo>
                                <a:pt x="1471" y="1962"/>
                                <a:pt x="1476" y="1989"/>
                                <a:pt x="1476" y="2039"/>
                              </a:cubicBezTo>
                              <a:cubicBezTo>
                                <a:pt x="1476" y="2088"/>
                                <a:pt x="1471" y="2115"/>
                                <a:pt x="1457" y="2157"/>
                              </a:cubicBezTo>
                              <a:cubicBezTo>
                                <a:pt x="1478" y="2157"/>
                                <a:pt x="1478" y="2157"/>
                                <a:pt x="1478" y="2157"/>
                              </a:cubicBezTo>
                              <a:cubicBezTo>
                                <a:pt x="1492" y="2122"/>
                                <a:pt x="1502" y="2078"/>
                                <a:pt x="1502" y="2039"/>
                              </a:cubicBezTo>
                              <a:close/>
                              <a:moveTo>
                                <a:pt x="1389" y="2038"/>
                              </a:moveTo>
                              <a:cubicBezTo>
                                <a:pt x="1389" y="2099"/>
                                <a:pt x="1379" y="2134"/>
                                <a:pt x="1351" y="2134"/>
                              </a:cubicBezTo>
                              <a:cubicBezTo>
                                <a:pt x="1323" y="2134"/>
                                <a:pt x="1313" y="2099"/>
                                <a:pt x="1313" y="2038"/>
                              </a:cubicBezTo>
                              <a:cubicBezTo>
                                <a:pt x="1313" y="1978"/>
                                <a:pt x="1323" y="1942"/>
                                <a:pt x="1351" y="1942"/>
                              </a:cubicBezTo>
                              <a:cubicBezTo>
                                <a:pt x="1379" y="1942"/>
                                <a:pt x="1389" y="1978"/>
                                <a:pt x="1389" y="2038"/>
                              </a:cubicBezTo>
                              <a:close/>
                              <a:moveTo>
                                <a:pt x="1415" y="2038"/>
                              </a:moveTo>
                              <a:cubicBezTo>
                                <a:pt x="1415" y="1953"/>
                                <a:pt x="1392" y="1920"/>
                                <a:pt x="1351" y="1920"/>
                              </a:cubicBezTo>
                              <a:cubicBezTo>
                                <a:pt x="1310" y="1920"/>
                                <a:pt x="1287" y="1953"/>
                                <a:pt x="1287" y="2038"/>
                              </a:cubicBezTo>
                              <a:cubicBezTo>
                                <a:pt x="1287" y="2123"/>
                                <a:pt x="1310" y="2157"/>
                                <a:pt x="1351" y="2157"/>
                              </a:cubicBezTo>
                              <a:cubicBezTo>
                                <a:pt x="1392" y="2157"/>
                                <a:pt x="1415" y="2123"/>
                                <a:pt x="1415" y="2038"/>
                              </a:cubicBezTo>
                              <a:close/>
                              <a:moveTo>
                                <a:pt x="1245" y="2157"/>
                              </a:moveTo>
                              <a:cubicBezTo>
                                <a:pt x="1231" y="2115"/>
                                <a:pt x="1226" y="2088"/>
                                <a:pt x="1226" y="2039"/>
                              </a:cubicBezTo>
                              <a:cubicBezTo>
                                <a:pt x="1226" y="1989"/>
                                <a:pt x="1231" y="1962"/>
                                <a:pt x="1245" y="1920"/>
                              </a:cubicBezTo>
                              <a:cubicBezTo>
                                <a:pt x="1224" y="1920"/>
                                <a:pt x="1224" y="1920"/>
                                <a:pt x="1224" y="1920"/>
                              </a:cubicBezTo>
                              <a:cubicBezTo>
                                <a:pt x="1210" y="1955"/>
                                <a:pt x="1200" y="1999"/>
                                <a:pt x="1200" y="2039"/>
                              </a:cubicBezTo>
                              <a:cubicBezTo>
                                <a:pt x="1200" y="2078"/>
                                <a:pt x="1210" y="2122"/>
                                <a:pt x="1224" y="2157"/>
                              </a:cubicBezTo>
                              <a:lnTo>
                                <a:pt x="1245" y="2157"/>
                              </a:lnTo>
                              <a:close/>
                              <a:moveTo>
                                <a:pt x="1042" y="2153"/>
                              </a:moveTo>
                              <a:cubicBezTo>
                                <a:pt x="1042" y="2133"/>
                                <a:pt x="1042" y="2133"/>
                                <a:pt x="1042" y="2133"/>
                              </a:cubicBezTo>
                              <a:cubicBezTo>
                                <a:pt x="997" y="2133"/>
                                <a:pt x="997" y="2133"/>
                                <a:pt x="997" y="2133"/>
                              </a:cubicBezTo>
                              <a:cubicBezTo>
                                <a:pt x="997" y="1923"/>
                                <a:pt x="997" y="1923"/>
                                <a:pt x="997" y="1923"/>
                              </a:cubicBezTo>
                              <a:cubicBezTo>
                                <a:pt x="984" y="1923"/>
                                <a:pt x="984" y="1923"/>
                                <a:pt x="984" y="1923"/>
                              </a:cubicBezTo>
                              <a:cubicBezTo>
                                <a:pt x="926" y="1949"/>
                                <a:pt x="926" y="1949"/>
                                <a:pt x="926" y="1949"/>
                              </a:cubicBezTo>
                              <a:cubicBezTo>
                                <a:pt x="926" y="1974"/>
                                <a:pt x="926" y="1974"/>
                                <a:pt x="926" y="1974"/>
                              </a:cubicBezTo>
                              <a:cubicBezTo>
                                <a:pt x="971" y="1955"/>
                                <a:pt x="971" y="1955"/>
                                <a:pt x="971" y="1955"/>
                              </a:cubicBezTo>
                              <a:cubicBezTo>
                                <a:pt x="971" y="2133"/>
                                <a:pt x="971" y="2133"/>
                                <a:pt x="971" y="2133"/>
                              </a:cubicBezTo>
                              <a:cubicBezTo>
                                <a:pt x="926" y="2133"/>
                                <a:pt x="926" y="2133"/>
                                <a:pt x="926" y="2133"/>
                              </a:cubicBezTo>
                              <a:cubicBezTo>
                                <a:pt x="926" y="2153"/>
                                <a:pt x="926" y="2153"/>
                                <a:pt x="926" y="2153"/>
                              </a:cubicBezTo>
                              <a:lnTo>
                                <a:pt x="1042" y="2153"/>
                              </a:lnTo>
                              <a:close/>
                              <a:moveTo>
                                <a:pt x="871" y="2090"/>
                              </a:moveTo>
                              <a:cubicBezTo>
                                <a:pt x="871" y="2052"/>
                                <a:pt x="853" y="2033"/>
                                <a:pt x="823" y="2028"/>
                              </a:cubicBezTo>
                              <a:cubicBezTo>
                                <a:pt x="852" y="2020"/>
                                <a:pt x="865" y="2002"/>
                                <a:pt x="865" y="1976"/>
                              </a:cubicBezTo>
                              <a:cubicBezTo>
                                <a:pt x="865" y="1938"/>
                                <a:pt x="839" y="1920"/>
                                <a:pt x="804" y="1920"/>
                              </a:cubicBezTo>
                              <a:cubicBezTo>
                                <a:pt x="788" y="1920"/>
                                <a:pt x="771" y="1923"/>
                                <a:pt x="756" y="1929"/>
                              </a:cubicBezTo>
                              <a:cubicBezTo>
                                <a:pt x="756" y="1953"/>
                                <a:pt x="756" y="1953"/>
                                <a:pt x="756" y="1953"/>
                              </a:cubicBezTo>
                              <a:cubicBezTo>
                                <a:pt x="770" y="1947"/>
                                <a:pt x="783" y="1942"/>
                                <a:pt x="800" y="1942"/>
                              </a:cubicBezTo>
                              <a:cubicBezTo>
                                <a:pt x="823" y="1942"/>
                                <a:pt x="839" y="1952"/>
                                <a:pt x="839" y="1979"/>
                              </a:cubicBezTo>
                              <a:cubicBezTo>
                                <a:pt x="839" y="2004"/>
                                <a:pt x="814" y="2019"/>
                                <a:pt x="782" y="2019"/>
                              </a:cubicBezTo>
                              <a:cubicBezTo>
                                <a:pt x="782" y="2042"/>
                                <a:pt x="782" y="2042"/>
                                <a:pt x="782" y="2042"/>
                              </a:cubicBezTo>
                              <a:cubicBezTo>
                                <a:pt x="821" y="2042"/>
                                <a:pt x="846" y="2056"/>
                                <a:pt x="846" y="2087"/>
                              </a:cubicBezTo>
                              <a:cubicBezTo>
                                <a:pt x="846" y="2121"/>
                                <a:pt x="828" y="2134"/>
                                <a:pt x="803" y="2134"/>
                              </a:cubicBezTo>
                              <a:cubicBezTo>
                                <a:pt x="784" y="2134"/>
                                <a:pt x="767" y="2129"/>
                                <a:pt x="756" y="2126"/>
                              </a:cubicBezTo>
                              <a:cubicBezTo>
                                <a:pt x="756" y="2150"/>
                                <a:pt x="756" y="2150"/>
                                <a:pt x="756" y="2150"/>
                              </a:cubicBezTo>
                              <a:cubicBezTo>
                                <a:pt x="765" y="2153"/>
                                <a:pt x="779" y="2157"/>
                                <a:pt x="805" y="2157"/>
                              </a:cubicBezTo>
                              <a:cubicBezTo>
                                <a:pt x="844" y="2157"/>
                                <a:pt x="871" y="2133"/>
                                <a:pt x="871" y="2090"/>
                              </a:cubicBezTo>
                              <a:close/>
                              <a:moveTo>
                                <a:pt x="701" y="2061"/>
                              </a:moveTo>
                              <a:cubicBezTo>
                                <a:pt x="701" y="2038"/>
                                <a:pt x="701" y="2038"/>
                                <a:pt x="701" y="2038"/>
                              </a:cubicBezTo>
                              <a:cubicBezTo>
                                <a:pt x="650" y="2038"/>
                                <a:pt x="650" y="2038"/>
                                <a:pt x="650" y="2038"/>
                              </a:cubicBezTo>
                              <a:cubicBezTo>
                                <a:pt x="650" y="1987"/>
                                <a:pt x="650" y="1987"/>
                                <a:pt x="650" y="1987"/>
                              </a:cubicBezTo>
                              <a:cubicBezTo>
                                <a:pt x="624" y="1987"/>
                                <a:pt x="624" y="1987"/>
                                <a:pt x="624" y="1987"/>
                              </a:cubicBezTo>
                              <a:cubicBezTo>
                                <a:pt x="624" y="2038"/>
                                <a:pt x="624" y="2038"/>
                                <a:pt x="624" y="2038"/>
                              </a:cubicBezTo>
                              <a:cubicBezTo>
                                <a:pt x="573" y="2038"/>
                                <a:pt x="573" y="2038"/>
                                <a:pt x="573" y="2038"/>
                              </a:cubicBezTo>
                              <a:cubicBezTo>
                                <a:pt x="573" y="2061"/>
                                <a:pt x="573" y="2061"/>
                                <a:pt x="573" y="2061"/>
                              </a:cubicBezTo>
                              <a:cubicBezTo>
                                <a:pt x="624" y="2061"/>
                                <a:pt x="624" y="2061"/>
                                <a:pt x="624" y="2061"/>
                              </a:cubicBezTo>
                              <a:cubicBezTo>
                                <a:pt x="624" y="2112"/>
                                <a:pt x="624" y="2112"/>
                                <a:pt x="624" y="2112"/>
                              </a:cubicBezTo>
                              <a:cubicBezTo>
                                <a:pt x="650" y="2112"/>
                                <a:pt x="650" y="2112"/>
                                <a:pt x="650" y="2112"/>
                              </a:cubicBezTo>
                              <a:cubicBezTo>
                                <a:pt x="650" y="2061"/>
                                <a:pt x="650" y="2061"/>
                                <a:pt x="650" y="2061"/>
                              </a:cubicBezTo>
                              <a:lnTo>
                                <a:pt x="701" y="2061"/>
                              </a:lnTo>
                              <a:close/>
                              <a:moveTo>
                                <a:pt x="414" y="2153"/>
                              </a:moveTo>
                              <a:cubicBezTo>
                                <a:pt x="370" y="2067"/>
                                <a:pt x="370" y="2067"/>
                                <a:pt x="370" y="2067"/>
                              </a:cubicBezTo>
                              <a:cubicBezTo>
                                <a:pt x="414" y="1987"/>
                                <a:pt x="414" y="1987"/>
                                <a:pt x="414" y="1987"/>
                              </a:cubicBezTo>
                              <a:cubicBezTo>
                                <a:pt x="384" y="1987"/>
                                <a:pt x="384" y="1987"/>
                                <a:pt x="384" y="1987"/>
                              </a:cubicBezTo>
                              <a:cubicBezTo>
                                <a:pt x="356" y="2049"/>
                                <a:pt x="356" y="2049"/>
                                <a:pt x="356" y="2049"/>
                              </a:cubicBezTo>
                              <a:cubicBezTo>
                                <a:pt x="329" y="1987"/>
                                <a:pt x="329" y="1987"/>
                                <a:pt x="329" y="1987"/>
                              </a:cubicBezTo>
                              <a:cubicBezTo>
                                <a:pt x="299" y="1987"/>
                                <a:pt x="299" y="1987"/>
                                <a:pt x="299" y="1987"/>
                              </a:cubicBezTo>
                              <a:cubicBezTo>
                                <a:pt x="342" y="2067"/>
                                <a:pt x="342" y="2067"/>
                                <a:pt x="342" y="2067"/>
                              </a:cubicBezTo>
                              <a:cubicBezTo>
                                <a:pt x="299" y="2153"/>
                                <a:pt x="299" y="2153"/>
                                <a:pt x="299" y="2153"/>
                              </a:cubicBezTo>
                              <a:cubicBezTo>
                                <a:pt x="329" y="2153"/>
                                <a:pt x="329" y="2153"/>
                                <a:pt x="329" y="2153"/>
                              </a:cubicBezTo>
                              <a:cubicBezTo>
                                <a:pt x="356" y="2085"/>
                                <a:pt x="356" y="2085"/>
                                <a:pt x="356" y="2085"/>
                              </a:cubicBezTo>
                              <a:cubicBezTo>
                                <a:pt x="384" y="2153"/>
                                <a:pt x="384" y="2153"/>
                                <a:pt x="384" y="2153"/>
                              </a:cubicBezTo>
                              <a:lnTo>
                                <a:pt x="414" y="2153"/>
                              </a:lnTo>
                              <a:close/>
                              <a:moveTo>
                                <a:pt x="234" y="2099"/>
                              </a:moveTo>
                              <a:cubicBezTo>
                                <a:pt x="234" y="2113"/>
                                <a:pt x="219" y="2134"/>
                                <a:pt x="196" y="2134"/>
                              </a:cubicBezTo>
                              <a:cubicBezTo>
                                <a:pt x="180" y="2134"/>
                                <a:pt x="170" y="2125"/>
                                <a:pt x="170" y="2107"/>
                              </a:cubicBezTo>
                              <a:cubicBezTo>
                                <a:pt x="170" y="2080"/>
                                <a:pt x="187" y="2072"/>
                                <a:pt x="211" y="2071"/>
                              </a:cubicBezTo>
                              <a:cubicBezTo>
                                <a:pt x="234" y="2070"/>
                                <a:pt x="234" y="2070"/>
                                <a:pt x="234" y="2070"/>
                              </a:cubicBezTo>
                              <a:lnTo>
                                <a:pt x="234" y="2099"/>
                              </a:lnTo>
                              <a:close/>
                              <a:moveTo>
                                <a:pt x="260" y="2153"/>
                              </a:moveTo>
                              <a:cubicBezTo>
                                <a:pt x="260" y="2043"/>
                                <a:pt x="260" y="2043"/>
                                <a:pt x="260" y="2043"/>
                              </a:cubicBezTo>
                              <a:cubicBezTo>
                                <a:pt x="260" y="2015"/>
                                <a:pt x="256" y="1984"/>
                                <a:pt x="204" y="1984"/>
                              </a:cubicBezTo>
                              <a:cubicBezTo>
                                <a:pt x="187" y="1984"/>
                                <a:pt x="166" y="1989"/>
                                <a:pt x="157" y="1992"/>
                              </a:cubicBezTo>
                              <a:cubicBezTo>
                                <a:pt x="157" y="2015"/>
                                <a:pt x="157" y="2015"/>
                                <a:pt x="157" y="2015"/>
                              </a:cubicBezTo>
                              <a:cubicBezTo>
                                <a:pt x="170" y="2011"/>
                                <a:pt x="183" y="2006"/>
                                <a:pt x="203" y="2006"/>
                              </a:cubicBezTo>
                              <a:cubicBezTo>
                                <a:pt x="228" y="2006"/>
                                <a:pt x="234" y="2016"/>
                                <a:pt x="234" y="2037"/>
                              </a:cubicBezTo>
                              <a:cubicBezTo>
                                <a:pt x="234" y="2051"/>
                                <a:pt x="234" y="2051"/>
                                <a:pt x="234" y="2051"/>
                              </a:cubicBezTo>
                              <a:cubicBezTo>
                                <a:pt x="194" y="2054"/>
                                <a:pt x="194" y="2054"/>
                                <a:pt x="194" y="2054"/>
                              </a:cubicBezTo>
                              <a:cubicBezTo>
                                <a:pt x="171" y="2055"/>
                                <a:pt x="145" y="2070"/>
                                <a:pt x="145" y="2107"/>
                              </a:cubicBezTo>
                              <a:cubicBezTo>
                                <a:pt x="145" y="2138"/>
                                <a:pt x="162" y="2157"/>
                                <a:pt x="188" y="2157"/>
                              </a:cubicBezTo>
                              <a:cubicBezTo>
                                <a:pt x="206" y="2157"/>
                                <a:pt x="223" y="2148"/>
                                <a:pt x="234" y="2130"/>
                              </a:cubicBezTo>
                              <a:cubicBezTo>
                                <a:pt x="237" y="2153"/>
                                <a:pt x="237" y="2153"/>
                                <a:pt x="237" y="2153"/>
                              </a:cubicBezTo>
                              <a:lnTo>
                                <a:pt x="260" y="2153"/>
                              </a:lnTo>
                              <a:close/>
                              <a:moveTo>
                                <a:pt x="122" y="1946"/>
                              </a:moveTo>
                              <a:cubicBezTo>
                                <a:pt x="122" y="1923"/>
                                <a:pt x="122" y="1923"/>
                                <a:pt x="122" y="1923"/>
                              </a:cubicBezTo>
                              <a:cubicBezTo>
                                <a:pt x="6" y="1923"/>
                                <a:pt x="6" y="1923"/>
                                <a:pt x="6" y="1923"/>
                              </a:cubicBezTo>
                              <a:cubicBezTo>
                                <a:pt x="6" y="2153"/>
                                <a:pt x="6" y="2153"/>
                                <a:pt x="6" y="2153"/>
                              </a:cubicBezTo>
                              <a:cubicBezTo>
                                <a:pt x="32" y="2153"/>
                                <a:pt x="32" y="2153"/>
                                <a:pt x="32" y="2153"/>
                              </a:cubicBezTo>
                              <a:cubicBezTo>
                                <a:pt x="32" y="2042"/>
                                <a:pt x="32" y="2042"/>
                                <a:pt x="32" y="2042"/>
                              </a:cubicBezTo>
                              <a:cubicBezTo>
                                <a:pt x="115" y="2042"/>
                                <a:pt x="115" y="2042"/>
                                <a:pt x="115" y="2042"/>
                              </a:cubicBezTo>
                              <a:cubicBezTo>
                                <a:pt x="115" y="2019"/>
                                <a:pt x="115" y="2019"/>
                                <a:pt x="115" y="2019"/>
                              </a:cubicBezTo>
                              <a:cubicBezTo>
                                <a:pt x="32" y="2019"/>
                                <a:pt x="32" y="2019"/>
                                <a:pt x="32" y="2019"/>
                              </a:cubicBezTo>
                              <a:cubicBezTo>
                                <a:pt x="32" y="1946"/>
                                <a:pt x="32" y="1946"/>
                                <a:pt x="32" y="1946"/>
                              </a:cubicBezTo>
                              <a:lnTo>
                                <a:pt x="122" y="1946"/>
                              </a:lnTo>
                              <a:close/>
                              <a:moveTo>
                                <a:pt x="1597" y="2550"/>
                              </a:moveTo>
                              <a:cubicBezTo>
                                <a:pt x="1597" y="2595"/>
                                <a:pt x="1584" y="2614"/>
                                <a:pt x="1559" y="2614"/>
                              </a:cubicBezTo>
                              <a:cubicBezTo>
                                <a:pt x="1534" y="2614"/>
                                <a:pt x="1521" y="2595"/>
                                <a:pt x="1521" y="2550"/>
                              </a:cubicBezTo>
                              <a:cubicBezTo>
                                <a:pt x="1521" y="2506"/>
                                <a:pt x="1534" y="2486"/>
                                <a:pt x="1559" y="2486"/>
                              </a:cubicBezTo>
                              <a:cubicBezTo>
                                <a:pt x="1584" y="2486"/>
                                <a:pt x="1597" y="2506"/>
                                <a:pt x="1597" y="2550"/>
                              </a:cubicBezTo>
                              <a:close/>
                              <a:moveTo>
                                <a:pt x="1623" y="2550"/>
                              </a:moveTo>
                              <a:cubicBezTo>
                                <a:pt x="1623" y="2496"/>
                                <a:pt x="1598" y="2464"/>
                                <a:pt x="1559" y="2464"/>
                              </a:cubicBezTo>
                              <a:cubicBezTo>
                                <a:pt x="1520" y="2464"/>
                                <a:pt x="1495" y="2496"/>
                                <a:pt x="1495" y="2550"/>
                              </a:cubicBezTo>
                              <a:cubicBezTo>
                                <a:pt x="1495" y="2604"/>
                                <a:pt x="1520" y="2637"/>
                                <a:pt x="1559" y="2637"/>
                              </a:cubicBezTo>
                              <a:cubicBezTo>
                                <a:pt x="1598" y="2637"/>
                                <a:pt x="1623" y="2604"/>
                                <a:pt x="1623" y="2550"/>
                              </a:cubicBezTo>
                              <a:close/>
                              <a:moveTo>
                                <a:pt x="1462" y="2426"/>
                              </a:moveTo>
                              <a:cubicBezTo>
                                <a:pt x="1462" y="2403"/>
                                <a:pt x="1462" y="2403"/>
                                <a:pt x="1462" y="2403"/>
                              </a:cubicBezTo>
                              <a:cubicBezTo>
                                <a:pt x="1458" y="2402"/>
                                <a:pt x="1450" y="2400"/>
                                <a:pt x="1442" y="2400"/>
                              </a:cubicBezTo>
                              <a:cubicBezTo>
                                <a:pt x="1421" y="2400"/>
                                <a:pt x="1405" y="2411"/>
                                <a:pt x="1405" y="2439"/>
                              </a:cubicBezTo>
                              <a:cubicBezTo>
                                <a:pt x="1405" y="2467"/>
                                <a:pt x="1405" y="2467"/>
                                <a:pt x="1405" y="2467"/>
                              </a:cubicBezTo>
                              <a:cubicBezTo>
                                <a:pt x="1379" y="2467"/>
                                <a:pt x="1379" y="2467"/>
                                <a:pt x="1379" y="2467"/>
                              </a:cubicBezTo>
                              <a:cubicBezTo>
                                <a:pt x="1379" y="2488"/>
                                <a:pt x="1379" y="2488"/>
                                <a:pt x="1379" y="2488"/>
                              </a:cubicBezTo>
                              <a:cubicBezTo>
                                <a:pt x="1405" y="2488"/>
                                <a:pt x="1405" y="2488"/>
                                <a:pt x="1405" y="2488"/>
                              </a:cubicBezTo>
                              <a:cubicBezTo>
                                <a:pt x="1405" y="2613"/>
                                <a:pt x="1405" y="2613"/>
                                <a:pt x="1405" y="2613"/>
                              </a:cubicBezTo>
                              <a:cubicBezTo>
                                <a:pt x="1379" y="2613"/>
                                <a:pt x="1379" y="2613"/>
                                <a:pt x="1379" y="2613"/>
                              </a:cubicBezTo>
                              <a:cubicBezTo>
                                <a:pt x="1379" y="2633"/>
                                <a:pt x="1379" y="2633"/>
                                <a:pt x="1379" y="2633"/>
                              </a:cubicBezTo>
                              <a:cubicBezTo>
                                <a:pt x="1456" y="2633"/>
                                <a:pt x="1456" y="2633"/>
                                <a:pt x="1456" y="2633"/>
                              </a:cubicBezTo>
                              <a:cubicBezTo>
                                <a:pt x="1456" y="2613"/>
                                <a:pt x="1456" y="2613"/>
                                <a:pt x="1456" y="2613"/>
                              </a:cubicBezTo>
                              <a:cubicBezTo>
                                <a:pt x="1430" y="2613"/>
                                <a:pt x="1430" y="2613"/>
                                <a:pt x="1430" y="2613"/>
                              </a:cubicBezTo>
                              <a:cubicBezTo>
                                <a:pt x="1430" y="2488"/>
                                <a:pt x="1430" y="2488"/>
                                <a:pt x="1430" y="2488"/>
                              </a:cubicBezTo>
                              <a:cubicBezTo>
                                <a:pt x="1456" y="2488"/>
                                <a:pt x="1456" y="2488"/>
                                <a:pt x="1456" y="2488"/>
                              </a:cubicBezTo>
                              <a:cubicBezTo>
                                <a:pt x="1456" y="2467"/>
                                <a:pt x="1456" y="2467"/>
                                <a:pt x="1456" y="2467"/>
                              </a:cubicBezTo>
                              <a:cubicBezTo>
                                <a:pt x="1430" y="2467"/>
                                <a:pt x="1430" y="2467"/>
                                <a:pt x="1430" y="2467"/>
                              </a:cubicBezTo>
                              <a:cubicBezTo>
                                <a:pt x="1430" y="2438"/>
                                <a:pt x="1430" y="2438"/>
                                <a:pt x="1430" y="2438"/>
                              </a:cubicBezTo>
                              <a:cubicBezTo>
                                <a:pt x="1430" y="2426"/>
                                <a:pt x="1437" y="2422"/>
                                <a:pt x="1444" y="2422"/>
                              </a:cubicBezTo>
                              <a:cubicBezTo>
                                <a:pt x="1450" y="2422"/>
                                <a:pt x="1459" y="2425"/>
                                <a:pt x="1462" y="2426"/>
                              </a:cubicBezTo>
                              <a:close/>
                              <a:moveTo>
                                <a:pt x="1331" y="2633"/>
                              </a:moveTo>
                              <a:cubicBezTo>
                                <a:pt x="1331" y="2507"/>
                                <a:pt x="1331" y="2507"/>
                                <a:pt x="1331" y="2507"/>
                              </a:cubicBezTo>
                              <a:cubicBezTo>
                                <a:pt x="1331" y="2481"/>
                                <a:pt x="1314" y="2464"/>
                                <a:pt x="1288" y="2464"/>
                              </a:cubicBezTo>
                              <a:cubicBezTo>
                                <a:pt x="1271" y="2464"/>
                                <a:pt x="1256" y="2471"/>
                                <a:pt x="1241" y="2487"/>
                              </a:cubicBezTo>
                              <a:cubicBezTo>
                                <a:pt x="1238" y="2467"/>
                                <a:pt x="1238" y="2467"/>
                                <a:pt x="1238" y="2467"/>
                              </a:cubicBezTo>
                              <a:cubicBezTo>
                                <a:pt x="1215" y="2467"/>
                                <a:pt x="1215" y="2467"/>
                                <a:pt x="1215" y="2467"/>
                              </a:cubicBezTo>
                              <a:cubicBezTo>
                                <a:pt x="1215" y="2633"/>
                                <a:pt x="1215" y="2633"/>
                                <a:pt x="1215" y="2633"/>
                              </a:cubicBezTo>
                              <a:cubicBezTo>
                                <a:pt x="1241" y="2633"/>
                                <a:pt x="1241" y="2633"/>
                                <a:pt x="1241" y="2633"/>
                              </a:cubicBezTo>
                              <a:cubicBezTo>
                                <a:pt x="1241" y="2529"/>
                                <a:pt x="1241" y="2529"/>
                                <a:pt x="1241" y="2529"/>
                              </a:cubicBezTo>
                              <a:cubicBezTo>
                                <a:pt x="1241" y="2505"/>
                                <a:pt x="1259" y="2486"/>
                                <a:pt x="1281" y="2486"/>
                              </a:cubicBezTo>
                              <a:cubicBezTo>
                                <a:pt x="1296" y="2486"/>
                                <a:pt x="1305" y="2494"/>
                                <a:pt x="1305" y="2512"/>
                              </a:cubicBezTo>
                              <a:cubicBezTo>
                                <a:pt x="1305" y="2633"/>
                                <a:pt x="1305" y="2633"/>
                                <a:pt x="1305" y="2633"/>
                              </a:cubicBezTo>
                              <a:lnTo>
                                <a:pt x="1331" y="2633"/>
                              </a:lnTo>
                              <a:close/>
                              <a:moveTo>
                                <a:pt x="1167" y="2633"/>
                              </a:moveTo>
                              <a:cubicBezTo>
                                <a:pt x="1167" y="2613"/>
                                <a:pt x="1167" y="2613"/>
                                <a:pt x="1167" y="2613"/>
                              </a:cubicBezTo>
                              <a:cubicBezTo>
                                <a:pt x="1141" y="2613"/>
                                <a:pt x="1141" y="2613"/>
                                <a:pt x="1141" y="2613"/>
                              </a:cubicBezTo>
                              <a:cubicBezTo>
                                <a:pt x="1141" y="2467"/>
                                <a:pt x="1141" y="2467"/>
                                <a:pt x="1141" y="2467"/>
                              </a:cubicBezTo>
                              <a:cubicBezTo>
                                <a:pt x="1090" y="2467"/>
                                <a:pt x="1090" y="2467"/>
                                <a:pt x="1090" y="2467"/>
                              </a:cubicBezTo>
                              <a:cubicBezTo>
                                <a:pt x="1090" y="2488"/>
                                <a:pt x="1090" y="2488"/>
                                <a:pt x="1090" y="2488"/>
                              </a:cubicBezTo>
                              <a:cubicBezTo>
                                <a:pt x="1116" y="2488"/>
                                <a:pt x="1116" y="2488"/>
                                <a:pt x="1116" y="2488"/>
                              </a:cubicBezTo>
                              <a:cubicBezTo>
                                <a:pt x="1116" y="2613"/>
                                <a:pt x="1116" y="2613"/>
                                <a:pt x="1116" y="2613"/>
                              </a:cubicBezTo>
                              <a:cubicBezTo>
                                <a:pt x="1090" y="2613"/>
                                <a:pt x="1090" y="2613"/>
                                <a:pt x="1090" y="2613"/>
                              </a:cubicBezTo>
                              <a:cubicBezTo>
                                <a:pt x="1090" y="2633"/>
                                <a:pt x="1090" y="2633"/>
                                <a:pt x="1090" y="2633"/>
                              </a:cubicBezTo>
                              <a:lnTo>
                                <a:pt x="1167" y="2633"/>
                              </a:lnTo>
                              <a:close/>
                              <a:moveTo>
                                <a:pt x="1141" y="2438"/>
                              </a:moveTo>
                              <a:cubicBezTo>
                                <a:pt x="1141" y="2403"/>
                                <a:pt x="1141" y="2403"/>
                                <a:pt x="1141" y="2403"/>
                              </a:cubicBezTo>
                              <a:cubicBezTo>
                                <a:pt x="1106" y="2403"/>
                                <a:pt x="1106" y="2403"/>
                                <a:pt x="1106" y="2403"/>
                              </a:cubicBezTo>
                              <a:cubicBezTo>
                                <a:pt x="1106" y="2438"/>
                                <a:pt x="1106" y="2438"/>
                                <a:pt x="1106" y="2438"/>
                              </a:cubicBezTo>
                              <a:lnTo>
                                <a:pt x="1141" y="2438"/>
                              </a:lnTo>
                              <a:close/>
                              <a:moveTo>
                                <a:pt x="938" y="2633"/>
                              </a:moveTo>
                              <a:cubicBezTo>
                                <a:pt x="938" y="2595"/>
                                <a:pt x="938" y="2595"/>
                                <a:pt x="938" y="2595"/>
                              </a:cubicBezTo>
                              <a:cubicBezTo>
                                <a:pt x="900" y="2595"/>
                                <a:pt x="900" y="2595"/>
                                <a:pt x="900" y="2595"/>
                              </a:cubicBezTo>
                              <a:cubicBezTo>
                                <a:pt x="900" y="2633"/>
                                <a:pt x="900" y="2633"/>
                                <a:pt x="900" y="2633"/>
                              </a:cubicBezTo>
                              <a:lnTo>
                                <a:pt x="938" y="2633"/>
                              </a:lnTo>
                              <a:close/>
                              <a:moveTo>
                                <a:pt x="938" y="2506"/>
                              </a:moveTo>
                              <a:cubicBezTo>
                                <a:pt x="938" y="2467"/>
                                <a:pt x="938" y="2467"/>
                                <a:pt x="938" y="2467"/>
                              </a:cubicBezTo>
                              <a:cubicBezTo>
                                <a:pt x="900" y="2467"/>
                                <a:pt x="900" y="2467"/>
                                <a:pt x="900" y="2467"/>
                              </a:cubicBezTo>
                              <a:cubicBezTo>
                                <a:pt x="900" y="2506"/>
                                <a:pt x="900" y="2506"/>
                                <a:pt x="900" y="2506"/>
                              </a:cubicBezTo>
                              <a:lnTo>
                                <a:pt x="938" y="2506"/>
                              </a:lnTo>
                              <a:close/>
                              <a:moveTo>
                                <a:pt x="864" y="2634"/>
                              </a:moveTo>
                              <a:cubicBezTo>
                                <a:pt x="864" y="2612"/>
                                <a:pt x="864" y="2612"/>
                                <a:pt x="864" y="2612"/>
                              </a:cubicBezTo>
                              <a:cubicBezTo>
                                <a:pt x="861" y="2613"/>
                                <a:pt x="852" y="2614"/>
                                <a:pt x="847" y="2614"/>
                              </a:cubicBezTo>
                              <a:cubicBezTo>
                                <a:pt x="839" y="2614"/>
                                <a:pt x="838" y="2609"/>
                                <a:pt x="838" y="2601"/>
                              </a:cubicBezTo>
                              <a:cubicBezTo>
                                <a:pt x="838" y="2403"/>
                                <a:pt x="838" y="2403"/>
                                <a:pt x="838" y="2403"/>
                              </a:cubicBezTo>
                              <a:cubicBezTo>
                                <a:pt x="787" y="2403"/>
                                <a:pt x="787" y="2403"/>
                                <a:pt x="787" y="2403"/>
                              </a:cubicBezTo>
                              <a:cubicBezTo>
                                <a:pt x="787" y="2426"/>
                                <a:pt x="787" y="2426"/>
                                <a:pt x="787" y="2426"/>
                              </a:cubicBezTo>
                              <a:cubicBezTo>
                                <a:pt x="813" y="2426"/>
                                <a:pt x="813" y="2426"/>
                                <a:pt x="813" y="2426"/>
                              </a:cubicBezTo>
                              <a:cubicBezTo>
                                <a:pt x="813" y="2608"/>
                                <a:pt x="813" y="2608"/>
                                <a:pt x="813" y="2608"/>
                              </a:cubicBezTo>
                              <a:cubicBezTo>
                                <a:pt x="813" y="2626"/>
                                <a:pt x="822" y="2637"/>
                                <a:pt x="844" y="2637"/>
                              </a:cubicBezTo>
                              <a:cubicBezTo>
                                <a:pt x="853" y="2637"/>
                                <a:pt x="861" y="2635"/>
                                <a:pt x="864" y="2634"/>
                              </a:cubicBezTo>
                              <a:close/>
                              <a:moveTo>
                                <a:pt x="764" y="2633"/>
                              </a:moveTo>
                              <a:cubicBezTo>
                                <a:pt x="764" y="2613"/>
                                <a:pt x="764" y="2613"/>
                                <a:pt x="764" y="2613"/>
                              </a:cubicBezTo>
                              <a:cubicBezTo>
                                <a:pt x="738" y="2613"/>
                                <a:pt x="738" y="2613"/>
                                <a:pt x="738" y="2613"/>
                              </a:cubicBezTo>
                              <a:cubicBezTo>
                                <a:pt x="738" y="2467"/>
                                <a:pt x="738" y="2467"/>
                                <a:pt x="738" y="2467"/>
                              </a:cubicBezTo>
                              <a:cubicBezTo>
                                <a:pt x="687" y="2467"/>
                                <a:pt x="687" y="2467"/>
                                <a:pt x="687" y="2467"/>
                              </a:cubicBezTo>
                              <a:cubicBezTo>
                                <a:pt x="687" y="2488"/>
                                <a:pt x="687" y="2488"/>
                                <a:pt x="687" y="2488"/>
                              </a:cubicBezTo>
                              <a:cubicBezTo>
                                <a:pt x="713" y="2488"/>
                                <a:pt x="713" y="2488"/>
                                <a:pt x="713" y="2488"/>
                              </a:cubicBezTo>
                              <a:cubicBezTo>
                                <a:pt x="713" y="2613"/>
                                <a:pt x="713" y="2613"/>
                                <a:pt x="713" y="2613"/>
                              </a:cubicBezTo>
                              <a:cubicBezTo>
                                <a:pt x="687" y="2613"/>
                                <a:pt x="687" y="2613"/>
                                <a:pt x="687" y="2613"/>
                              </a:cubicBezTo>
                              <a:cubicBezTo>
                                <a:pt x="687" y="2633"/>
                                <a:pt x="687" y="2633"/>
                                <a:pt x="687" y="2633"/>
                              </a:cubicBezTo>
                              <a:lnTo>
                                <a:pt x="764" y="2633"/>
                              </a:lnTo>
                              <a:close/>
                              <a:moveTo>
                                <a:pt x="738" y="2438"/>
                              </a:moveTo>
                              <a:cubicBezTo>
                                <a:pt x="738" y="2403"/>
                                <a:pt x="738" y="2403"/>
                                <a:pt x="738" y="2403"/>
                              </a:cubicBezTo>
                              <a:cubicBezTo>
                                <a:pt x="703" y="2403"/>
                                <a:pt x="703" y="2403"/>
                                <a:pt x="703" y="2403"/>
                              </a:cubicBezTo>
                              <a:cubicBezTo>
                                <a:pt x="703" y="2438"/>
                                <a:pt x="703" y="2438"/>
                                <a:pt x="703" y="2438"/>
                              </a:cubicBezTo>
                              <a:lnTo>
                                <a:pt x="738" y="2438"/>
                              </a:lnTo>
                              <a:close/>
                              <a:moveTo>
                                <a:pt x="613" y="2579"/>
                              </a:moveTo>
                              <a:cubicBezTo>
                                <a:pt x="613" y="2593"/>
                                <a:pt x="598" y="2614"/>
                                <a:pt x="575" y="2614"/>
                              </a:cubicBezTo>
                              <a:cubicBezTo>
                                <a:pt x="559" y="2614"/>
                                <a:pt x="549" y="2605"/>
                                <a:pt x="549" y="2587"/>
                              </a:cubicBezTo>
                              <a:cubicBezTo>
                                <a:pt x="549" y="2560"/>
                                <a:pt x="566" y="2552"/>
                                <a:pt x="590" y="2551"/>
                              </a:cubicBezTo>
                              <a:cubicBezTo>
                                <a:pt x="613" y="2550"/>
                                <a:pt x="613" y="2550"/>
                                <a:pt x="613" y="2550"/>
                              </a:cubicBezTo>
                              <a:lnTo>
                                <a:pt x="613" y="2579"/>
                              </a:lnTo>
                              <a:close/>
                              <a:moveTo>
                                <a:pt x="639" y="2633"/>
                              </a:moveTo>
                              <a:cubicBezTo>
                                <a:pt x="639" y="2523"/>
                                <a:pt x="639" y="2523"/>
                                <a:pt x="639" y="2523"/>
                              </a:cubicBezTo>
                              <a:cubicBezTo>
                                <a:pt x="639" y="2495"/>
                                <a:pt x="635" y="2464"/>
                                <a:pt x="583" y="2464"/>
                              </a:cubicBezTo>
                              <a:cubicBezTo>
                                <a:pt x="566" y="2464"/>
                                <a:pt x="545" y="2469"/>
                                <a:pt x="536" y="2472"/>
                              </a:cubicBezTo>
                              <a:cubicBezTo>
                                <a:pt x="536" y="2495"/>
                                <a:pt x="536" y="2495"/>
                                <a:pt x="536" y="2495"/>
                              </a:cubicBezTo>
                              <a:cubicBezTo>
                                <a:pt x="549" y="2491"/>
                                <a:pt x="562" y="2486"/>
                                <a:pt x="582" y="2486"/>
                              </a:cubicBezTo>
                              <a:cubicBezTo>
                                <a:pt x="607" y="2486"/>
                                <a:pt x="613" y="2496"/>
                                <a:pt x="613" y="2517"/>
                              </a:cubicBezTo>
                              <a:cubicBezTo>
                                <a:pt x="613" y="2531"/>
                                <a:pt x="613" y="2531"/>
                                <a:pt x="613" y="2531"/>
                              </a:cubicBezTo>
                              <a:cubicBezTo>
                                <a:pt x="573" y="2534"/>
                                <a:pt x="573" y="2534"/>
                                <a:pt x="573" y="2534"/>
                              </a:cubicBezTo>
                              <a:cubicBezTo>
                                <a:pt x="549" y="2535"/>
                                <a:pt x="523" y="2550"/>
                                <a:pt x="523" y="2587"/>
                              </a:cubicBezTo>
                              <a:cubicBezTo>
                                <a:pt x="523" y="2618"/>
                                <a:pt x="541" y="2637"/>
                                <a:pt x="567" y="2637"/>
                              </a:cubicBezTo>
                              <a:cubicBezTo>
                                <a:pt x="585" y="2637"/>
                                <a:pt x="602" y="2628"/>
                                <a:pt x="613" y="2610"/>
                              </a:cubicBezTo>
                              <a:cubicBezTo>
                                <a:pt x="616" y="2633"/>
                                <a:pt x="616" y="2633"/>
                                <a:pt x="616" y="2633"/>
                              </a:cubicBezTo>
                              <a:lnTo>
                                <a:pt x="639" y="2633"/>
                              </a:lnTo>
                              <a:close/>
                              <a:moveTo>
                                <a:pt x="475" y="2633"/>
                              </a:moveTo>
                              <a:cubicBezTo>
                                <a:pt x="475" y="2499"/>
                                <a:pt x="475" y="2499"/>
                                <a:pt x="475" y="2499"/>
                              </a:cubicBezTo>
                              <a:cubicBezTo>
                                <a:pt x="475" y="2470"/>
                                <a:pt x="454" y="2464"/>
                                <a:pt x="439" y="2464"/>
                              </a:cubicBezTo>
                              <a:cubicBezTo>
                                <a:pt x="421" y="2464"/>
                                <a:pt x="407" y="2477"/>
                                <a:pt x="397" y="2489"/>
                              </a:cubicBezTo>
                              <a:cubicBezTo>
                                <a:pt x="393" y="2468"/>
                                <a:pt x="376" y="2464"/>
                                <a:pt x="362" y="2464"/>
                              </a:cubicBezTo>
                              <a:cubicBezTo>
                                <a:pt x="344" y="2464"/>
                                <a:pt x="331" y="2476"/>
                                <a:pt x="321" y="2488"/>
                              </a:cubicBezTo>
                              <a:cubicBezTo>
                                <a:pt x="318" y="2467"/>
                                <a:pt x="318" y="2467"/>
                                <a:pt x="318" y="2467"/>
                              </a:cubicBezTo>
                              <a:cubicBezTo>
                                <a:pt x="296" y="2467"/>
                                <a:pt x="296" y="2467"/>
                                <a:pt x="296" y="2467"/>
                              </a:cubicBezTo>
                              <a:cubicBezTo>
                                <a:pt x="296" y="2633"/>
                                <a:pt x="296" y="2633"/>
                                <a:pt x="296" y="2633"/>
                              </a:cubicBezTo>
                              <a:cubicBezTo>
                                <a:pt x="321" y="2633"/>
                                <a:pt x="321" y="2633"/>
                                <a:pt x="321" y="2633"/>
                              </a:cubicBezTo>
                              <a:cubicBezTo>
                                <a:pt x="321" y="2528"/>
                                <a:pt x="321" y="2528"/>
                                <a:pt x="321" y="2528"/>
                              </a:cubicBezTo>
                              <a:cubicBezTo>
                                <a:pt x="321" y="2504"/>
                                <a:pt x="336" y="2486"/>
                                <a:pt x="356" y="2486"/>
                              </a:cubicBezTo>
                              <a:cubicBezTo>
                                <a:pt x="367" y="2486"/>
                                <a:pt x="372" y="2492"/>
                                <a:pt x="372" y="2503"/>
                              </a:cubicBezTo>
                              <a:cubicBezTo>
                                <a:pt x="372" y="2633"/>
                                <a:pt x="372" y="2633"/>
                                <a:pt x="372" y="2633"/>
                              </a:cubicBezTo>
                              <a:cubicBezTo>
                                <a:pt x="398" y="2633"/>
                                <a:pt x="398" y="2633"/>
                                <a:pt x="398" y="2633"/>
                              </a:cubicBezTo>
                              <a:cubicBezTo>
                                <a:pt x="398" y="2528"/>
                                <a:pt x="398" y="2528"/>
                                <a:pt x="398" y="2528"/>
                              </a:cubicBezTo>
                              <a:cubicBezTo>
                                <a:pt x="398" y="2504"/>
                                <a:pt x="413" y="2486"/>
                                <a:pt x="433" y="2486"/>
                              </a:cubicBezTo>
                              <a:cubicBezTo>
                                <a:pt x="444" y="2486"/>
                                <a:pt x="449" y="2492"/>
                                <a:pt x="449" y="2503"/>
                              </a:cubicBezTo>
                              <a:cubicBezTo>
                                <a:pt x="449" y="2633"/>
                                <a:pt x="449" y="2633"/>
                                <a:pt x="449" y="2633"/>
                              </a:cubicBezTo>
                              <a:lnTo>
                                <a:pt x="475" y="2633"/>
                              </a:lnTo>
                              <a:close/>
                              <a:moveTo>
                                <a:pt x="241" y="2541"/>
                              </a:moveTo>
                              <a:cubicBezTo>
                                <a:pt x="241" y="2518"/>
                                <a:pt x="241" y="2518"/>
                                <a:pt x="241" y="2518"/>
                              </a:cubicBezTo>
                              <a:cubicBezTo>
                                <a:pt x="164" y="2518"/>
                                <a:pt x="164" y="2518"/>
                                <a:pt x="164" y="2518"/>
                              </a:cubicBezTo>
                              <a:cubicBezTo>
                                <a:pt x="164" y="2541"/>
                                <a:pt x="164" y="2541"/>
                                <a:pt x="164" y="2541"/>
                              </a:cubicBezTo>
                              <a:lnTo>
                                <a:pt x="241" y="2541"/>
                              </a:lnTo>
                              <a:close/>
                              <a:moveTo>
                                <a:pt x="122" y="2633"/>
                              </a:moveTo>
                              <a:cubicBezTo>
                                <a:pt x="122" y="2611"/>
                                <a:pt x="122" y="2611"/>
                                <a:pt x="122" y="2611"/>
                              </a:cubicBezTo>
                              <a:cubicBezTo>
                                <a:pt x="32" y="2611"/>
                                <a:pt x="32" y="2611"/>
                                <a:pt x="32" y="2611"/>
                              </a:cubicBezTo>
                              <a:cubicBezTo>
                                <a:pt x="32" y="2522"/>
                                <a:pt x="32" y="2522"/>
                                <a:pt x="32" y="2522"/>
                              </a:cubicBezTo>
                              <a:cubicBezTo>
                                <a:pt x="115" y="2522"/>
                                <a:pt x="115" y="2522"/>
                                <a:pt x="115" y="2522"/>
                              </a:cubicBezTo>
                              <a:cubicBezTo>
                                <a:pt x="115" y="2499"/>
                                <a:pt x="115" y="2499"/>
                                <a:pt x="115" y="2499"/>
                              </a:cubicBezTo>
                              <a:cubicBezTo>
                                <a:pt x="32" y="2499"/>
                                <a:pt x="32" y="2499"/>
                                <a:pt x="32" y="2499"/>
                              </a:cubicBezTo>
                              <a:cubicBezTo>
                                <a:pt x="32" y="2426"/>
                                <a:pt x="32" y="2426"/>
                                <a:pt x="32" y="2426"/>
                              </a:cubicBezTo>
                              <a:cubicBezTo>
                                <a:pt x="122" y="2426"/>
                                <a:pt x="122" y="2426"/>
                                <a:pt x="122" y="2426"/>
                              </a:cubicBezTo>
                              <a:cubicBezTo>
                                <a:pt x="122" y="2403"/>
                                <a:pt x="122" y="2403"/>
                                <a:pt x="122" y="2403"/>
                              </a:cubicBezTo>
                              <a:cubicBezTo>
                                <a:pt x="6" y="2403"/>
                                <a:pt x="6" y="2403"/>
                                <a:pt x="6" y="2403"/>
                              </a:cubicBezTo>
                              <a:cubicBezTo>
                                <a:pt x="6" y="2633"/>
                                <a:pt x="6" y="2633"/>
                                <a:pt x="6" y="2633"/>
                              </a:cubicBezTo>
                              <a:lnTo>
                                <a:pt x="122" y="2633"/>
                              </a:lnTo>
                              <a:close/>
                              <a:moveTo>
                                <a:pt x="1827" y="2562"/>
                              </a:moveTo>
                              <a:cubicBezTo>
                                <a:pt x="1827" y="2609"/>
                                <a:pt x="1806" y="2654"/>
                                <a:pt x="1780" y="2654"/>
                              </a:cubicBezTo>
                              <a:cubicBezTo>
                                <a:pt x="1765" y="2654"/>
                                <a:pt x="1758" y="2641"/>
                                <a:pt x="1758" y="2620"/>
                              </a:cubicBezTo>
                              <a:cubicBezTo>
                                <a:pt x="1758" y="2583"/>
                                <a:pt x="1773" y="2526"/>
                                <a:pt x="1806" y="2526"/>
                              </a:cubicBezTo>
                              <a:cubicBezTo>
                                <a:pt x="1820" y="2526"/>
                                <a:pt x="1827" y="2540"/>
                                <a:pt x="1827" y="2562"/>
                              </a:cubicBezTo>
                              <a:close/>
                              <a:moveTo>
                                <a:pt x="1928" y="2561"/>
                              </a:moveTo>
                              <a:cubicBezTo>
                                <a:pt x="1928" y="2489"/>
                                <a:pt x="1880" y="2440"/>
                                <a:pt x="1812" y="2440"/>
                              </a:cubicBezTo>
                              <a:cubicBezTo>
                                <a:pt x="1729" y="2440"/>
                                <a:pt x="1665" y="2511"/>
                                <a:pt x="1665" y="2609"/>
                              </a:cubicBezTo>
                              <a:cubicBezTo>
                                <a:pt x="1665" y="2700"/>
                                <a:pt x="1724" y="2741"/>
                                <a:pt x="1783" y="2741"/>
                              </a:cubicBezTo>
                              <a:cubicBezTo>
                                <a:pt x="1807" y="2741"/>
                                <a:pt x="1831" y="2737"/>
                                <a:pt x="1851" y="2727"/>
                              </a:cubicBezTo>
                              <a:cubicBezTo>
                                <a:pt x="1851" y="2704"/>
                                <a:pt x="1851" y="2704"/>
                                <a:pt x="1851" y="2704"/>
                              </a:cubicBezTo>
                              <a:cubicBezTo>
                                <a:pt x="1838" y="2709"/>
                                <a:pt x="1812" y="2718"/>
                                <a:pt x="1791" y="2718"/>
                              </a:cubicBezTo>
                              <a:cubicBezTo>
                                <a:pt x="1734" y="2718"/>
                                <a:pt x="1691" y="2684"/>
                                <a:pt x="1691" y="2609"/>
                              </a:cubicBezTo>
                              <a:cubicBezTo>
                                <a:pt x="1691" y="2511"/>
                                <a:pt x="1751" y="2462"/>
                                <a:pt x="1812" y="2462"/>
                              </a:cubicBezTo>
                              <a:cubicBezTo>
                                <a:pt x="1869" y="2462"/>
                                <a:pt x="1902" y="2502"/>
                                <a:pt x="1902" y="2565"/>
                              </a:cubicBezTo>
                              <a:cubicBezTo>
                                <a:pt x="1902" y="2628"/>
                                <a:pt x="1885" y="2654"/>
                                <a:pt x="1858" y="2654"/>
                              </a:cubicBezTo>
                              <a:cubicBezTo>
                                <a:pt x="1843" y="2654"/>
                                <a:pt x="1841" y="2637"/>
                                <a:pt x="1845" y="2616"/>
                              </a:cubicBezTo>
                              <a:cubicBezTo>
                                <a:pt x="1866" y="2507"/>
                                <a:pt x="1866" y="2507"/>
                                <a:pt x="1866" y="2507"/>
                              </a:cubicBezTo>
                              <a:cubicBezTo>
                                <a:pt x="1844" y="2507"/>
                                <a:pt x="1844" y="2507"/>
                                <a:pt x="1844" y="2507"/>
                              </a:cubicBezTo>
                              <a:cubicBezTo>
                                <a:pt x="1835" y="2529"/>
                                <a:pt x="1835" y="2529"/>
                                <a:pt x="1835" y="2529"/>
                              </a:cubicBezTo>
                              <a:cubicBezTo>
                                <a:pt x="1830" y="2513"/>
                                <a:pt x="1820" y="2504"/>
                                <a:pt x="1804" y="2504"/>
                              </a:cubicBezTo>
                              <a:cubicBezTo>
                                <a:pt x="1768" y="2504"/>
                                <a:pt x="1733" y="2559"/>
                                <a:pt x="1733" y="2624"/>
                              </a:cubicBezTo>
                              <a:cubicBezTo>
                                <a:pt x="1733" y="2657"/>
                                <a:pt x="1745" y="2677"/>
                                <a:pt x="1769" y="2677"/>
                              </a:cubicBezTo>
                              <a:cubicBezTo>
                                <a:pt x="1793" y="2677"/>
                                <a:pt x="1807" y="2663"/>
                                <a:pt x="1819" y="2644"/>
                              </a:cubicBezTo>
                              <a:cubicBezTo>
                                <a:pt x="1820" y="2657"/>
                                <a:pt x="1829" y="2677"/>
                                <a:pt x="1856" y="2677"/>
                              </a:cubicBezTo>
                              <a:cubicBezTo>
                                <a:pt x="1900" y="2677"/>
                                <a:pt x="1928" y="2641"/>
                                <a:pt x="1928" y="2561"/>
                              </a:cubicBezTo>
                              <a:close/>
                              <a:moveTo>
                                <a:pt x="4080" y="2634"/>
                              </a:moveTo>
                              <a:cubicBezTo>
                                <a:pt x="4080" y="2612"/>
                                <a:pt x="4080" y="2612"/>
                                <a:pt x="4080" y="2612"/>
                              </a:cubicBezTo>
                              <a:cubicBezTo>
                                <a:pt x="4077" y="2613"/>
                                <a:pt x="4068" y="2614"/>
                                <a:pt x="4063" y="2614"/>
                              </a:cubicBezTo>
                              <a:cubicBezTo>
                                <a:pt x="4055" y="2614"/>
                                <a:pt x="4054" y="2609"/>
                                <a:pt x="4054" y="2601"/>
                              </a:cubicBezTo>
                              <a:cubicBezTo>
                                <a:pt x="4054" y="2403"/>
                                <a:pt x="4054" y="2403"/>
                                <a:pt x="4054" y="2403"/>
                              </a:cubicBezTo>
                              <a:cubicBezTo>
                                <a:pt x="4003" y="2403"/>
                                <a:pt x="4003" y="2403"/>
                                <a:pt x="4003" y="2403"/>
                              </a:cubicBezTo>
                              <a:cubicBezTo>
                                <a:pt x="4003" y="2426"/>
                                <a:pt x="4003" y="2426"/>
                                <a:pt x="4003" y="2426"/>
                              </a:cubicBezTo>
                              <a:cubicBezTo>
                                <a:pt x="4029" y="2426"/>
                                <a:pt x="4029" y="2426"/>
                                <a:pt x="4029" y="2426"/>
                              </a:cubicBezTo>
                              <a:cubicBezTo>
                                <a:pt x="4029" y="2608"/>
                                <a:pt x="4029" y="2608"/>
                                <a:pt x="4029" y="2608"/>
                              </a:cubicBezTo>
                              <a:cubicBezTo>
                                <a:pt x="4029" y="2626"/>
                                <a:pt x="4038" y="2637"/>
                                <a:pt x="4060" y="2637"/>
                              </a:cubicBezTo>
                              <a:cubicBezTo>
                                <a:pt x="4070" y="2637"/>
                                <a:pt x="4077" y="2635"/>
                                <a:pt x="4080" y="2634"/>
                              </a:cubicBezTo>
                              <a:close/>
                              <a:moveTo>
                                <a:pt x="3970" y="2633"/>
                              </a:moveTo>
                              <a:cubicBezTo>
                                <a:pt x="3970" y="2507"/>
                                <a:pt x="3970" y="2507"/>
                                <a:pt x="3970" y="2507"/>
                              </a:cubicBezTo>
                              <a:cubicBezTo>
                                <a:pt x="3970" y="2481"/>
                                <a:pt x="3953" y="2464"/>
                                <a:pt x="3928" y="2464"/>
                              </a:cubicBezTo>
                              <a:cubicBezTo>
                                <a:pt x="3910" y="2464"/>
                                <a:pt x="3896" y="2471"/>
                                <a:pt x="3881" y="2487"/>
                              </a:cubicBezTo>
                              <a:cubicBezTo>
                                <a:pt x="3878" y="2467"/>
                                <a:pt x="3878" y="2467"/>
                                <a:pt x="3878" y="2467"/>
                              </a:cubicBezTo>
                              <a:cubicBezTo>
                                <a:pt x="3855" y="2467"/>
                                <a:pt x="3855" y="2467"/>
                                <a:pt x="3855" y="2467"/>
                              </a:cubicBezTo>
                              <a:cubicBezTo>
                                <a:pt x="3855" y="2633"/>
                                <a:pt x="3855" y="2633"/>
                                <a:pt x="3855" y="2633"/>
                              </a:cubicBezTo>
                              <a:cubicBezTo>
                                <a:pt x="3881" y="2633"/>
                                <a:pt x="3881" y="2633"/>
                                <a:pt x="3881" y="2633"/>
                              </a:cubicBezTo>
                              <a:cubicBezTo>
                                <a:pt x="3881" y="2529"/>
                                <a:pt x="3881" y="2529"/>
                                <a:pt x="3881" y="2529"/>
                              </a:cubicBezTo>
                              <a:cubicBezTo>
                                <a:pt x="3881" y="2505"/>
                                <a:pt x="3899" y="2486"/>
                                <a:pt x="3921" y="2486"/>
                              </a:cubicBezTo>
                              <a:cubicBezTo>
                                <a:pt x="3936" y="2486"/>
                                <a:pt x="3945" y="2494"/>
                                <a:pt x="3945" y="2512"/>
                              </a:cubicBezTo>
                              <a:cubicBezTo>
                                <a:pt x="3945" y="2633"/>
                                <a:pt x="3945" y="2633"/>
                                <a:pt x="3945" y="2633"/>
                              </a:cubicBezTo>
                              <a:lnTo>
                                <a:pt x="3970" y="2633"/>
                              </a:lnTo>
                              <a:close/>
                              <a:moveTo>
                                <a:pt x="3800" y="2633"/>
                              </a:moveTo>
                              <a:cubicBezTo>
                                <a:pt x="3800" y="2595"/>
                                <a:pt x="3800" y="2595"/>
                                <a:pt x="3800" y="2595"/>
                              </a:cubicBezTo>
                              <a:cubicBezTo>
                                <a:pt x="3762" y="2595"/>
                                <a:pt x="3762" y="2595"/>
                                <a:pt x="3762" y="2595"/>
                              </a:cubicBezTo>
                              <a:cubicBezTo>
                                <a:pt x="3762" y="2633"/>
                                <a:pt x="3762" y="2633"/>
                                <a:pt x="3762" y="2633"/>
                              </a:cubicBezTo>
                              <a:lnTo>
                                <a:pt x="3800" y="2633"/>
                              </a:lnTo>
                              <a:close/>
                              <a:moveTo>
                                <a:pt x="3726" y="2467"/>
                              </a:moveTo>
                              <a:cubicBezTo>
                                <a:pt x="3699" y="2467"/>
                                <a:pt x="3699" y="2467"/>
                                <a:pt x="3699" y="2467"/>
                              </a:cubicBezTo>
                              <a:cubicBezTo>
                                <a:pt x="3674" y="2621"/>
                                <a:pt x="3674" y="2621"/>
                                <a:pt x="3674" y="2621"/>
                              </a:cubicBezTo>
                              <a:cubicBezTo>
                                <a:pt x="3649" y="2467"/>
                                <a:pt x="3649" y="2467"/>
                                <a:pt x="3649" y="2467"/>
                              </a:cubicBezTo>
                              <a:cubicBezTo>
                                <a:pt x="3615" y="2467"/>
                                <a:pt x="3615" y="2467"/>
                                <a:pt x="3615" y="2467"/>
                              </a:cubicBezTo>
                              <a:cubicBezTo>
                                <a:pt x="3589" y="2621"/>
                                <a:pt x="3589" y="2621"/>
                                <a:pt x="3589" y="2621"/>
                              </a:cubicBezTo>
                              <a:cubicBezTo>
                                <a:pt x="3565" y="2467"/>
                                <a:pt x="3565" y="2467"/>
                                <a:pt x="3565" y="2467"/>
                              </a:cubicBezTo>
                              <a:cubicBezTo>
                                <a:pt x="3537" y="2467"/>
                                <a:pt x="3537" y="2467"/>
                                <a:pt x="3537" y="2467"/>
                              </a:cubicBezTo>
                              <a:cubicBezTo>
                                <a:pt x="3573" y="2633"/>
                                <a:pt x="3573" y="2633"/>
                                <a:pt x="3573" y="2633"/>
                              </a:cubicBezTo>
                              <a:cubicBezTo>
                                <a:pt x="3605" y="2633"/>
                                <a:pt x="3605" y="2633"/>
                                <a:pt x="3605" y="2633"/>
                              </a:cubicBezTo>
                              <a:cubicBezTo>
                                <a:pt x="3632" y="2480"/>
                                <a:pt x="3632" y="2480"/>
                                <a:pt x="3632" y="2480"/>
                              </a:cubicBezTo>
                              <a:cubicBezTo>
                                <a:pt x="3658" y="2633"/>
                                <a:pt x="3658" y="2633"/>
                                <a:pt x="3658" y="2633"/>
                              </a:cubicBezTo>
                              <a:cubicBezTo>
                                <a:pt x="3691" y="2633"/>
                                <a:pt x="3691" y="2633"/>
                                <a:pt x="3691" y="2633"/>
                              </a:cubicBezTo>
                              <a:lnTo>
                                <a:pt x="3726" y="2467"/>
                              </a:lnTo>
                              <a:close/>
                              <a:moveTo>
                                <a:pt x="3489" y="2633"/>
                              </a:moveTo>
                              <a:cubicBezTo>
                                <a:pt x="3489" y="2467"/>
                                <a:pt x="3489" y="2467"/>
                                <a:pt x="3489" y="2467"/>
                              </a:cubicBezTo>
                              <a:cubicBezTo>
                                <a:pt x="3463" y="2467"/>
                                <a:pt x="3463" y="2467"/>
                                <a:pt x="3463" y="2467"/>
                              </a:cubicBezTo>
                              <a:cubicBezTo>
                                <a:pt x="3463" y="2572"/>
                                <a:pt x="3463" y="2572"/>
                                <a:pt x="3463" y="2572"/>
                              </a:cubicBezTo>
                              <a:cubicBezTo>
                                <a:pt x="3463" y="2596"/>
                                <a:pt x="3445" y="2614"/>
                                <a:pt x="3423" y="2614"/>
                              </a:cubicBezTo>
                              <a:cubicBezTo>
                                <a:pt x="3408" y="2614"/>
                                <a:pt x="3399" y="2607"/>
                                <a:pt x="3399" y="2589"/>
                              </a:cubicBezTo>
                              <a:cubicBezTo>
                                <a:pt x="3399" y="2467"/>
                                <a:pt x="3399" y="2467"/>
                                <a:pt x="3399" y="2467"/>
                              </a:cubicBezTo>
                              <a:cubicBezTo>
                                <a:pt x="3374" y="2467"/>
                                <a:pt x="3374" y="2467"/>
                                <a:pt x="3374" y="2467"/>
                              </a:cubicBezTo>
                              <a:cubicBezTo>
                                <a:pt x="3374" y="2594"/>
                                <a:pt x="3374" y="2594"/>
                                <a:pt x="3374" y="2594"/>
                              </a:cubicBezTo>
                              <a:cubicBezTo>
                                <a:pt x="3374" y="2619"/>
                                <a:pt x="3391" y="2637"/>
                                <a:pt x="3416" y="2637"/>
                              </a:cubicBezTo>
                              <a:cubicBezTo>
                                <a:pt x="3434" y="2637"/>
                                <a:pt x="3448" y="2630"/>
                                <a:pt x="3463" y="2613"/>
                              </a:cubicBezTo>
                              <a:cubicBezTo>
                                <a:pt x="3466" y="2633"/>
                                <a:pt x="3466" y="2633"/>
                                <a:pt x="3466" y="2633"/>
                              </a:cubicBezTo>
                              <a:lnTo>
                                <a:pt x="3489" y="2633"/>
                              </a:lnTo>
                              <a:close/>
                              <a:moveTo>
                                <a:pt x="3299" y="2550"/>
                              </a:moveTo>
                              <a:cubicBezTo>
                                <a:pt x="3299" y="2595"/>
                                <a:pt x="3286" y="2614"/>
                                <a:pt x="3261" y="2614"/>
                              </a:cubicBezTo>
                              <a:cubicBezTo>
                                <a:pt x="3236" y="2614"/>
                                <a:pt x="3223" y="2595"/>
                                <a:pt x="3223" y="2550"/>
                              </a:cubicBezTo>
                              <a:cubicBezTo>
                                <a:pt x="3223" y="2506"/>
                                <a:pt x="3236" y="2486"/>
                                <a:pt x="3261" y="2486"/>
                              </a:cubicBezTo>
                              <a:cubicBezTo>
                                <a:pt x="3286" y="2486"/>
                                <a:pt x="3299" y="2506"/>
                                <a:pt x="3299" y="2550"/>
                              </a:cubicBezTo>
                              <a:close/>
                              <a:moveTo>
                                <a:pt x="3325" y="2550"/>
                              </a:moveTo>
                              <a:cubicBezTo>
                                <a:pt x="3325" y="2496"/>
                                <a:pt x="3300" y="2464"/>
                                <a:pt x="3261" y="2464"/>
                              </a:cubicBezTo>
                              <a:cubicBezTo>
                                <a:pt x="3222" y="2464"/>
                                <a:pt x="3197" y="2496"/>
                                <a:pt x="3197" y="2550"/>
                              </a:cubicBezTo>
                              <a:cubicBezTo>
                                <a:pt x="3197" y="2604"/>
                                <a:pt x="3222" y="2637"/>
                                <a:pt x="3261" y="2637"/>
                              </a:cubicBezTo>
                              <a:cubicBezTo>
                                <a:pt x="3300" y="2637"/>
                                <a:pt x="3325" y="2604"/>
                                <a:pt x="3325" y="2550"/>
                              </a:cubicBezTo>
                              <a:close/>
                              <a:moveTo>
                                <a:pt x="3129" y="2550"/>
                              </a:moveTo>
                              <a:cubicBezTo>
                                <a:pt x="3129" y="2595"/>
                                <a:pt x="3116" y="2614"/>
                                <a:pt x="3091" y="2614"/>
                              </a:cubicBezTo>
                              <a:cubicBezTo>
                                <a:pt x="3067" y="2614"/>
                                <a:pt x="3052" y="2595"/>
                                <a:pt x="3052" y="2550"/>
                              </a:cubicBezTo>
                              <a:cubicBezTo>
                                <a:pt x="3052" y="2506"/>
                                <a:pt x="3068" y="2486"/>
                                <a:pt x="3091" y="2486"/>
                              </a:cubicBezTo>
                              <a:cubicBezTo>
                                <a:pt x="3116" y="2486"/>
                                <a:pt x="3129" y="2506"/>
                                <a:pt x="3129" y="2550"/>
                              </a:cubicBezTo>
                              <a:close/>
                              <a:moveTo>
                                <a:pt x="3155" y="2550"/>
                              </a:moveTo>
                              <a:cubicBezTo>
                                <a:pt x="3155" y="2496"/>
                                <a:pt x="3131" y="2464"/>
                                <a:pt x="3094" y="2464"/>
                              </a:cubicBezTo>
                              <a:cubicBezTo>
                                <a:pt x="3079" y="2464"/>
                                <a:pt x="3060" y="2475"/>
                                <a:pt x="3052" y="2488"/>
                              </a:cubicBezTo>
                              <a:cubicBezTo>
                                <a:pt x="3052" y="2403"/>
                                <a:pt x="3052" y="2403"/>
                                <a:pt x="3052" y="2403"/>
                              </a:cubicBezTo>
                              <a:cubicBezTo>
                                <a:pt x="3027" y="2403"/>
                                <a:pt x="3027" y="2403"/>
                                <a:pt x="3027" y="2403"/>
                              </a:cubicBezTo>
                              <a:cubicBezTo>
                                <a:pt x="3027" y="2633"/>
                                <a:pt x="3027" y="2633"/>
                                <a:pt x="3027" y="2633"/>
                              </a:cubicBezTo>
                              <a:cubicBezTo>
                                <a:pt x="3049" y="2633"/>
                                <a:pt x="3049" y="2633"/>
                                <a:pt x="3049" y="2633"/>
                              </a:cubicBezTo>
                              <a:cubicBezTo>
                                <a:pt x="3052" y="2612"/>
                                <a:pt x="3052" y="2612"/>
                                <a:pt x="3052" y="2612"/>
                              </a:cubicBezTo>
                              <a:cubicBezTo>
                                <a:pt x="3058" y="2625"/>
                                <a:pt x="3079" y="2637"/>
                                <a:pt x="3094" y="2637"/>
                              </a:cubicBezTo>
                              <a:cubicBezTo>
                                <a:pt x="3133" y="2637"/>
                                <a:pt x="3155" y="2604"/>
                                <a:pt x="3155" y="2550"/>
                              </a:cubicBezTo>
                              <a:close/>
                              <a:moveTo>
                                <a:pt x="2972" y="2633"/>
                              </a:moveTo>
                              <a:cubicBezTo>
                                <a:pt x="2972" y="2507"/>
                                <a:pt x="2972" y="2507"/>
                                <a:pt x="2972" y="2507"/>
                              </a:cubicBezTo>
                              <a:cubicBezTo>
                                <a:pt x="2972" y="2481"/>
                                <a:pt x="2955" y="2464"/>
                                <a:pt x="2929" y="2464"/>
                              </a:cubicBezTo>
                              <a:cubicBezTo>
                                <a:pt x="2912" y="2464"/>
                                <a:pt x="2897" y="2471"/>
                                <a:pt x="2882" y="2487"/>
                              </a:cubicBezTo>
                              <a:cubicBezTo>
                                <a:pt x="2879" y="2467"/>
                                <a:pt x="2879" y="2467"/>
                                <a:pt x="2879" y="2467"/>
                              </a:cubicBezTo>
                              <a:cubicBezTo>
                                <a:pt x="2857" y="2467"/>
                                <a:pt x="2857" y="2467"/>
                                <a:pt x="2857" y="2467"/>
                              </a:cubicBezTo>
                              <a:cubicBezTo>
                                <a:pt x="2857" y="2633"/>
                                <a:pt x="2857" y="2633"/>
                                <a:pt x="2857" y="2633"/>
                              </a:cubicBezTo>
                              <a:cubicBezTo>
                                <a:pt x="2882" y="2633"/>
                                <a:pt x="2882" y="2633"/>
                                <a:pt x="2882" y="2633"/>
                              </a:cubicBezTo>
                              <a:cubicBezTo>
                                <a:pt x="2882" y="2529"/>
                                <a:pt x="2882" y="2529"/>
                                <a:pt x="2882" y="2529"/>
                              </a:cubicBezTo>
                              <a:cubicBezTo>
                                <a:pt x="2882" y="2505"/>
                                <a:pt x="2900" y="2486"/>
                                <a:pt x="2923" y="2486"/>
                              </a:cubicBezTo>
                              <a:cubicBezTo>
                                <a:pt x="2938" y="2486"/>
                                <a:pt x="2946" y="2494"/>
                                <a:pt x="2946" y="2512"/>
                              </a:cubicBezTo>
                              <a:cubicBezTo>
                                <a:pt x="2946" y="2633"/>
                                <a:pt x="2946" y="2633"/>
                                <a:pt x="2946" y="2633"/>
                              </a:cubicBezTo>
                              <a:lnTo>
                                <a:pt x="2972" y="2633"/>
                              </a:lnTo>
                              <a:close/>
                              <a:moveTo>
                                <a:pt x="2808" y="2633"/>
                              </a:moveTo>
                              <a:cubicBezTo>
                                <a:pt x="2808" y="2613"/>
                                <a:pt x="2808" y="2613"/>
                                <a:pt x="2808" y="2613"/>
                              </a:cubicBezTo>
                              <a:cubicBezTo>
                                <a:pt x="2782" y="2613"/>
                                <a:pt x="2782" y="2613"/>
                                <a:pt x="2782" y="2613"/>
                              </a:cubicBezTo>
                              <a:cubicBezTo>
                                <a:pt x="2782" y="2467"/>
                                <a:pt x="2782" y="2467"/>
                                <a:pt x="2782" y="2467"/>
                              </a:cubicBezTo>
                              <a:cubicBezTo>
                                <a:pt x="2731" y="2467"/>
                                <a:pt x="2731" y="2467"/>
                                <a:pt x="2731" y="2467"/>
                              </a:cubicBezTo>
                              <a:cubicBezTo>
                                <a:pt x="2731" y="2488"/>
                                <a:pt x="2731" y="2488"/>
                                <a:pt x="2731" y="2488"/>
                              </a:cubicBezTo>
                              <a:cubicBezTo>
                                <a:pt x="2757" y="2488"/>
                                <a:pt x="2757" y="2488"/>
                                <a:pt x="2757" y="2488"/>
                              </a:cubicBezTo>
                              <a:cubicBezTo>
                                <a:pt x="2757" y="2613"/>
                                <a:pt x="2757" y="2613"/>
                                <a:pt x="2757" y="2613"/>
                              </a:cubicBezTo>
                              <a:cubicBezTo>
                                <a:pt x="2731" y="2613"/>
                                <a:pt x="2731" y="2613"/>
                                <a:pt x="2731" y="2613"/>
                              </a:cubicBezTo>
                              <a:cubicBezTo>
                                <a:pt x="2731" y="2633"/>
                                <a:pt x="2731" y="2633"/>
                                <a:pt x="2731" y="2633"/>
                              </a:cubicBezTo>
                              <a:lnTo>
                                <a:pt x="2808" y="2633"/>
                              </a:lnTo>
                              <a:close/>
                              <a:moveTo>
                                <a:pt x="2782" y="2438"/>
                              </a:moveTo>
                              <a:cubicBezTo>
                                <a:pt x="2782" y="2403"/>
                                <a:pt x="2782" y="2403"/>
                                <a:pt x="2782" y="2403"/>
                              </a:cubicBezTo>
                              <a:cubicBezTo>
                                <a:pt x="2747" y="2403"/>
                                <a:pt x="2747" y="2403"/>
                                <a:pt x="2747" y="2403"/>
                              </a:cubicBezTo>
                              <a:cubicBezTo>
                                <a:pt x="2747" y="2438"/>
                                <a:pt x="2747" y="2438"/>
                                <a:pt x="2747" y="2438"/>
                              </a:cubicBezTo>
                              <a:lnTo>
                                <a:pt x="2782" y="2438"/>
                              </a:lnTo>
                              <a:close/>
                              <a:moveTo>
                                <a:pt x="2683" y="2633"/>
                              </a:moveTo>
                              <a:cubicBezTo>
                                <a:pt x="2683" y="2467"/>
                                <a:pt x="2683" y="2467"/>
                                <a:pt x="2683" y="2467"/>
                              </a:cubicBezTo>
                              <a:cubicBezTo>
                                <a:pt x="2657" y="2467"/>
                                <a:pt x="2657" y="2467"/>
                                <a:pt x="2657" y="2467"/>
                              </a:cubicBezTo>
                              <a:cubicBezTo>
                                <a:pt x="2657" y="2572"/>
                                <a:pt x="2657" y="2572"/>
                                <a:pt x="2657" y="2572"/>
                              </a:cubicBezTo>
                              <a:cubicBezTo>
                                <a:pt x="2657" y="2596"/>
                                <a:pt x="2639" y="2614"/>
                                <a:pt x="2617" y="2614"/>
                              </a:cubicBezTo>
                              <a:cubicBezTo>
                                <a:pt x="2602" y="2614"/>
                                <a:pt x="2593" y="2607"/>
                                <a:pt x="2593" y="2589"/>
                              </a:cubicBezTo>
                              <a:cubicBezTo>
                                <a:pt x="2593" y="2467"/>
                                <a:pt x="2593" y="2467"/>
                                <a:pt x="2593" y="2467"/>
                              </a:cubicBezTo>
                              <a:cubicBezTo>
                                <a:pt x="2568" y="2467"/>
                                <a:pt x="2568" y="2467"/>
                                <a:pt x="2568" y="2467"/>
                              </a:cubicBezTo>
                              <a:cubicBezTo>
                                <a:pt x="2568" y="2594"/>
                                <a:pt x="2568" y="2594"/>
                                <a:pt x="2568" y="2594"/>
                              </a:cubicBezTo>
                              <a:cubicBezTo>
                                <a:pt x="2568" y="2619"/>
                                <a:pt x="2584" y="2637"/>
                                <a:pt x="2610" y="2637"/>
                              </a:cubicBezTo>
                              <a:cubicBezTo>
                                <a:pt x="2628" y="2637"/>
                                <a:pt x="2642" y="2630"/>
                                <a:pt x="2657" y="2613"/>
                              </a:cubicBezTo>
                              <a:cubicBezTo>
                                <a:pt x="2660" y="2633"/>
                                <a:pt x="2660" y="2633"/>
                                <a:pt x="2660" y="2633"/>
                              </a:cubicBezTo>
                              <a:lnTo>
                                <a:pt x="2683" y="2633"/>
                              </a:lnTo>
                              <a:close/>
                              <a:moveTo>
                                <a:pt x="2522" y="2632"/>
                              </a:moveTo>
                              <a:cubicBezTo>
                                <a:pt x="2522" y="2610"/>
                                <a:pt x="2522" y="2610"/>
                                <a:pt x="2522" y="2610"/>
                              </a:cubicBezTo>
                              <a:cubicBezTo>
                                <a:pt x="2518" y="2612"/>
                                <a:pt x="2509" y="2614"/>
                                <a:pt x="2504" y="2614"/>
                              </a:cubicBezTo>
                              <a:cubicBezTo>
                                <a:pt x="2496" y="2614"/>
                                <a:pt x="2493" y="2610"/>
                                <a:pt x="2493" y="2601"/>
                              </a:cubicBezTo>
                              <a:cubicBezTo>
                                <a:pt x="2493" y="2488"/>
                                <a:pt x="2493" y="2488"/>
                                <a:pt x="2493" y="2488"/>
                              </a:cubicBezTo>
                              <a:cubicBezTo>
                                <a:pt x="2522" y="2488"/>
                                <a:pt x="2522" y="2488"/>
                                <a:pt x="2522" y="2488"/>
                              </a:cubicBezTo>
                              <a:cubicBezTo>
                                <a:pt x="2522" y="2467"/>
                                <a:pt x="2522" y="2467"/>
                                <a:pt x="2522" y="2467"/>
                              </a:cubicBezTo>
                              <a:cubicBezTo>
                                <a:pt x="2493" y="2467"/>
                                <a:pt x="2493" y="2467"/>
                                <a:pt x="2493" y="2467"/>
                              </a:cubicBezTo>
                              <a:cubicBezTo>
                                <a:pt x="2493" y="2419"/>
                                <a:pt x="2493" y="2419"/>
                                <a:pt x="2493" y="2419"/>
                              </a:cubicBezTo>
                              <a:cubicBezTo>
                                <a:pt x="2468" y="2429"/>
                                <a:pt x="2468" y="2429"/>
                                <a:pt x="2468" y="2429"/>
                              </a:cubicBezTo>
                              <a:cubicBezTo>
                                <a:pt x="2468" y="2467"/>
                                <a:pt x="2468" y="2467"/>
                                <a:pt x="2468" y="2467"/>
                              </a:cubicBezTo>
                              <a:cubicBezTo>
                                <a:pt x="2442" y="2467"/>
                                <a:pt x="2442" y="2467"/>
                                <a:pt x="2442" y="2467"/>
                              </a:cubicBezTo>
                              <a:cubicBezTo>
                                <a:pt x="2442" y="2488"/>
                                <a:pt x="2442" y="2488"/>
                                <a:pt x="2442" y="2488"/>
                              </a:cubicBezTo>
                              <a:cubicBezTo>
                                <a:pt x="2468" y="2488"/>
                                <a:pt x="2468" y="2488"/>
                                <a:pt x="2468" y="2488"/>
                              </a:cubicBezTo>
                              <a:cubicBezTo>
                                <a:pt x="2468" y="2604"/>
                                <a:pt x="2468" y="2604"/>
                                <a:pt x="2468" y="2604"/>
                              </a:cubicBezTo>
                              <a:cubicBezTo>
                                <a:pt x="2468" y="2626"/>
                                <a:pt x="2478" y="2637"/>
                                <a:pt x="2501" y="2637"/>
                              </a:cubicBezTo>
                              <a:cubicBezTo>
                                <a:pt x="2510" y="2637"/>
                                <a:pt x="2517" y="2634"/>
                                <a:pt x="2522" y="2632"/>
                              </a:cubicBezTo>
                              <a:close/>
                              <a:moveTo>
                                <a:pt x="2336" y="2633"/>
                              </a:moveTo>
                              <a:cubicBezTo>
                                <a:pt x="2336" y="2403"/>
                                <a:pt x="2336" y="2403"/>
                                <a:pt x="2336" y="2403"/>
                              </a:cubicBezTo>
                              <a:cubicBezTo>
                                <a:pt x="2310" y="2403"/>
                                <a:pt x="2310" y="2403"/>
                                <a:pt x="2310" y="2403"/>
                              </a:cubicBezTo>
                              <a:cubicBezTo>
                                <a:pt x="2310" y="2633"/>
                                <a:pt x="2310" y="2633"/>
                                <a:pt x="2310" y="2633"/>
                              </a:cubicBezTo>
                              <a:lnTo>
                                <a:pt x="2336" y="2633"/>
                              </a:lnTo>
                              <a:close/>
                              <a:moveTo>
                                <a:pt x="2416" y="2633"/>
                              </a:moveTo>
                              <a:cubicBezTo>
                                <a:pt x="2363" y="2538"/>
                                <a:pt x="2363" y="2538"/>
                                <a:pt x="2363" y="2538"/>
                              </a:cubicBezTo>
                              <a:cubicBezTo>
                                <a:pt x="2416" y="2467"/>
                                <a:pt x="2416" y="2467"/>
                                <a:pt x="2416" y="2467"/>
                              </a:cubicBezTo>
                              <a:cubicBezTo>
                                <a:pt x="2386" y="2467"/>
                                <a:pt x="2386" y="2467"/>
                                <a:pt x="2386" y="2467"/>
                              </a:cubicBezTo>
                              <a:cubicBezTo>
                                <a:pt x="2336" y="2538"/>
                                <a:pt x="2336" y="2538"/>
                                <a:pt x="2336" y="2538"/>
                              </a:cubicBezTo>
                              <a:cubicBezTo>
                                <a:pt x="2386" y="2633"/>
                                <a:pt x="2386" y="2633"/>
                                <a:pt x="2386" y="2633"/>
                              </a:cubicBezTo>
                              <a:lnTo>
                                <a:pt x="2416" y="2633"/>
                              </a:lnTo>
                              <a:close/>
                              <a:moveTo>
                                <a:pt x="2230" y="2579"/>
                              </a:moveTo>
                              <a:cubicBezTo>
                                <a:pt x="2230" y="2593"/>
                                <a:pt x="2215" y="2614"/>
                                <a:pt x="2191" y="2614"/>
                              </a:cubicBezTo>
                              <a:cubicBezTo>
                                <a:pt x="2175" y="2614"/>
                                <a:pt x="2166" y="2605"/>
                                <a:pt x="2166" y="2587"/>
                              </a:cubicBezTo>
                              <a:cubicBezTo>
                                <a:pt x="2166" y="2560"/>
                                <a:pt x="2183" y="2552"/>
                                <a:pt x="2207" y="2551"/>
                              </a:cubicBezTo>
                              <a:cubicBezTo>
                                <a:pt x="2230" y="2550"/>
                                <a:pt x="2230" y="2550"/>
                                <a:pt x="2230" y="2550"/>
                              </a:cubicBezTo>
                              <a:lnTo>
                                <a:pt x="2230" y="2579"/>
                              </a:lnTo>
                              <a:close/>
                              <a:moveTo>
                                <a:pt x="2255" y="2633"/>
                              </a:moveTo>
                              <a:cubicBezTo>
                                <a:pt x="2255" y="2523"/>
                                <a:pt x="2255" y="2523"/>
                                <a:pt x="2255" y="2523"/>
                              </a:cubicBezTo>
                              <a:cubicBezTo>
                                <a:pt x="2255" y="2495"/>
                                <a:pt x="2252" y="2464"/>
                                <a:pt x="2200" y="2464"/>
                              </a:cubicBezTo>
                              <a:cubicBezTo>
                                <a:pt x="2182" y="2464"/>
                                <a:pt x="2162" y="2469"/>
                                <a:pt x="2153" y="2472"/>
                              </a:cubicBezTo>
                              <a:cubicBezTo>
                                <a:pt x="2153" y="2495"/>
                                <a:pt x="2153" y="2495"/>
                                <a:pt x="2153" y="2495"/>
                              </a:cubicBezTo>
                              <a:cubicBezTo>
                                <a:pt x="2166" y="2491"/>
                                <a:pt x="2179" y="2486"/>
                                <a:pt x="2198" y="2486"/>
                              </a:cubicBezTo>
                              <a:cubicBezTo>
                                <a:pt x="2224" y="2486"/>
                                <a:pt x="2230" y="2496"/>
                                <a:pt x="2230" y="2517"/>
                              </a:cubicBezTo>
                              <a:cubicBezTo>
                                <a:pt x="2230" y="2531"/>
                                <a:pt x="2230" y="2531"/>
                                <a:pt x="2230" y="2531"/>
                              </a:cubicBezTo>
                              <a:cubicBezTo>
                                <a:pt x="2190" y="2534"/>
                                <a:pt x="2190" y="2534"/>
                                <a:pt x="2190" y="2534"/>
                              </a:cubicBezTo>
                              <a:cubicBezTo>
                                <a:pt x="2166" y="2535"/>
                                <a:pt x="2140" y="2550"/>
                                <a:pt x="2140" y="2587"/>
                              </a:cubicBezTo>
                              <a:cubicBezTo>
                                <a:pt x="2140" y="2618"/>
                                <a:pt x="2157" y="2637"/>
                                <a:pt x="2184" y="2637"/>
                              </a:cubicBezTo>
                              <a:cubicBezTo>
                                <a:pt x="2202" y="2637"/>
                                <a:pt x="2219" y="2628"/>
                                <a:pt x="2230" y="2610"/>
                              </a:cubicBezTo>
                              <a:cubicBezTo>
                                <a:pt x="2233" y="2633"/>
                                <a:pt x="2233" y="2633"/>
                                <a:pt x="2233" y="2633"/>
                              </a:cubicBezTo>
                              <a:lnTo>
                                <a:pt x="2255" y="2633"/>
                              </a:lnTo>
                              <a:close/>
                              <a:moveTo>
                                <a:pt x="2092" y="2633"/>
                              </a:moveTo>
                              <a:cubicBezTo>
                                <a:pt x="2092" y="2507"/>
                                <a:pt x="2092" y="2507"/>
                                <a:pt x="2092" y="2507"/>
                              </a:cubicBezTo>
                              <a:cubicBezTo>
                                <a:pt x="2092" y="2481"/>
                                <a:pt x="2075" y="2464"/>
                                <a:pt x="2049" y="2464"/>
                              </a:cubicBezTo>
                              <a:cubicBezTo>
                                <a:pt x="2031" y="2464"/>
                                <a:pt x="2017" y="2471"/>
                                <a:pt x="2002" y="2487"/>
                              </a:cubicBezTo>
                              <a:cubicBezTo>
                                <a:pt x="1999" y="2467"/>
                                <a:pt x="1999" y="2467"/>
                                <a:pt x="1999" y="2467"/>
                              </a:cubicBezTo>
                              <a:cubicBezTo>
                                <a:pt x="1976" y="2467"/>
                                <a:pt x="1976" y="2467"/>
                                <a:pt x="1976" y="2467"/>
                              </a:cubicBezTo>
                              <a:cubicBezTo>
                                <a:pt x="1976" y="2633"/>
                                <a:pt x="1976" y="2633"/>
                                <a:pt x="1976" y="2633"/>
                              </a:cubicBezTo>
                              <a:cubicBezTo>
                                <a:pt x="2002" y="2633"/>
                                <a:pt x="2002" y="2633"/>
                                <a:pt x="2002" y="2633"/>
                              </a:cubicBezTo>
                              <a:cubicBezTo>
                                <a:pt x="2002" y="2529"/>
                                <a:pt x="2002" y="2529"/>
                                <a:pt x="2002" y="2529"/>
                              </a:cubicBezTo>
                              <a:cubicBezTo>
                                <a:pt x="2002" y="2505"/>
                                <a:pt x="2020" y="2486"/>
                                <a:pt x="2042" y="2486"/>
                              </a:cubicBezTo>
                              <a:cubicBezTo>
                                <a:pt x="2057" y="2486"/>
                                <a:pt x="2066" y="2494"/>
                                <a:pt x="2066" y="2512"/>
                              </a:cubicBezTo>
                              <a:cubicBezTo>
                                <a:pt x="2066" y="2633"/>
                                <a:pt x="2066" y="2633"/>
                                <a:pt x="2066" y="2633"/>
                              </a:cubicBezTo>
                              <a:lnTo>
                                <a:pt x="2092" y="2633"/>
                              </a:lnTo>
                              <a:close/>
                              <a:moveTo>
                                <a:pt x="2604" y="3113"/>
                              </a:moveTo>
                              <a:cubicBezTo>
                                <a:pt x="2604" y="3075"/>
                                <a:pt x="2604" y="3075"/>
                                <a:pt x="2604" y="3075"/>
                              </a:cubicBezTo>
                              <a:cubicBezTo>
                                <a:pt x="2566" y="3075"/>
                                <a:pt x="2566" y="3075"/>
                                <a:pt x="2566" y="3075"/>
                              </a:cubicBezTo>
                              <a:cubicBezTo>
                                <a:pt x="2566" y="3113"/>
                                <a:pt x="2566" y="3113"/>
                                <a:pt x="2566" y="3113"/>
                              </a:cubicBezTo>
                              <a:lnTo>
                                <a:pt x="2604" y="3113"/>
                              </a:lnTo>
                              <a:close/>
                              <a:moveTo>
                                <a:pt x="2530" y="2947"/>
                              </a:moveTo>
                              <a:cubicBezTo>
                                <a:pt x="2503" y="2947"/>
                                <a:pt x="2503" y="2947"/>
                                <a:pt x="2503" y="2947"/>
                              </a:cubicBezTo>
                              <a:cubicBezTo>
                                <a:pt x="2478" y="3101"/>
                                <a:pt x="2478" y="3101"/>
                                <a:pt x="2478" y="3101"/>
                              </a:cubicBezTo>
                              <a:cubicBezTo>
                                <a:pt x="2452" y="2947"/>
                                <a:pt x="2452" y="2947"/>
                                <a:pt x="2452" y="2947"/>
                              </a:cubicBezTo>
                              <a:cubicBezTo>
                                <a:pt x="2418" y="2947"/>
                                <a:pt x="2418" y="2947"/>
                                <a:pt x="2418" y="2947"/>
                              </a:cubicBezTo>
                              <a:cubicBezTo>
                                <a:pt x="2393" y="3101"/>
                                <a:pt x="2393" y="3101"/>
                                <a:pt x="2393" y="3101"/>
                              </a:cubicBezTo>
                              <a:cubicBezTo>
                                <a:pt x="2368" y="2947"/>
                                <a:pt x="2368" y="2947"/>
                                <a:pt x="2368" y="2947"/>
                              </a:cubicBezTo>
                              <a:cubicBezTo>
                                <a:pt x="2341" y="2947"/>
                                <a:pt x="2341" y="2947"/>
                                <a:pt x="2341" y="2947"/>
                              </a:cubicBezTo>
                              <a:cubicBezTo>
                                <a:pt x="2376" y="3113"/>
                                <a:pt x="2376" y="3113"/>
                                <a:pt x="2376" y="3113"/>
                              </a:cubicBezTo>
                              <a:cubicBezTo>
                                <a:pt x="2409" y="3113"/>
                                <a:pt x="2409" y="3113"/>
                                <a:pt x="2409" y="3113"/>
                              </a:cubicBezTo>
                              <a:cubicBezTo>
                                <a:pt x="2435" y="2960"/>
                                <a:pt x="2435" y="2960"/>
                                <a:pt x="2435" y="2960"/>
                              </a:cubicBezTo>
                              <a:cubicBezTo>
                                <a:pt x="2461" y="3113"/>
                                <a:pt x="2461" y="3113"/>
                                <a:pt x="2461" y="3113"/>
                              </a:cubicBezTo>
                              <a:cubicBezTo>
                                <a:pt x="2494" y="3113"/>
                                <a:pt x="2494" y="3113"/>
                                <a:pt x="2494" y="3113"/>
                              </a:cubicBezTo>
                              <a:lnTo>
                                <a:pt x="2530" y="2947"/>
                              </a:lnTo>
                              <a:close/>
                              <a:moveTo>
                                <a:pt x="2292" y="3113"/>
                              </a:moveTo>
                              <a:cubicBezTo>
                                <a:pt x="2292" y="2947"/>
                                <a:pt x="2292" y="2947"/>
                                <a:pt x="2292" y="2947"/>
                              </a:cubicBezTo>
                              <a:cubicBezTo>
                                <a:pt x="2267" y="2947"/>
                                <a:pt x="2267" y="2947"/>
                                <a:pt x="2267" y="2947"/>
                              </a:cubicBezTo>
                              <a:cubicBezTo>
                                <a:pt x="2267" y="3052"/>
                                <a:pt x="2267" y="3052"/>
                                <a:pt x="2267" y="3052"/>
                              </a:cubicBezTo>
                              <a:cubicBezTo>
                                <a:pt x="2267" y="3076"/>
                                <a:pt x="2249" y="3094"/>
                                <a:pt x="2226" y="3094"/>
                              </a:cubicBezTo>
                              <a:cubicBezTo>
                                <a:pt x="2211" y="3094"/>
                                <a:pt x="2203" y="3087"/>
                                <a:pt x="2203" y="3069"/>
                              </a:cubicBezTo>
                              <a:cubicBezTo>
                                <a:pt x="2203" y="2947"/>
                                <a:pt x="2203" y="2947"/>
                                <a:pt x="2203" y="2947"/>
                              </a:cubicBezTo>
                              <a:cubicBezTo>
                                <a:pt x="2177" y="2947"/>
                                <a:pt x="2177" y="2947"/>
                                <a:pt x="2177" y="2947"/>
                              </a:cubicBezTo>
                              <a:cubicBezTo>
                                <a:pt x="2177" y="3074"/>
                                <a:pt x="2177" y="3074"/>
                                <a:pt x="2177" y="3074"/>
                              </a:cubicBezTo>
                              <a:cubicBezTo>
                                <a:pt x="2177" y="3099"/>
                                <a:pt x="2194" y="3117"/>
                                <a:pt x="2220" y="3117"/>
                              </a:cubicBezTo>
                              <a:cubicBezTo>
                                <a:pt x="2237" y="3117"/>
                                <a:pt x="2252" y="3110"/>
                                <a:pt x="2267" y="3093"/>
                              </a:cubicBezTo>
                              <a:cubicBezTo>
                                <a:pt x="2270" y="3113"/>
                                <a:pt x="2270" y="3113"/>
                                <a:pt x="2270" y="3113"/>
                              </a:cubicBezTo>
                              <a:lnTo>
                                <a:pt x="2292" y="3113"/>
                              </a:lnTo>
                              <a:close/>
                              <a:moveTo>
                                <a:pt x="2103" y="3030"/>
                              </a:moveTo>
                              <a:cubicBezTo>
                                <a:pt x="2103" y="3075"/>
                                <a:pt x="2089" y="3094"/>
                                <a:pt x="2065" y="3094"/>
                              </a:cubicBezTo>
                              <a:cubicBezTo>
                                <a:pt x="2040" y="3094"/>
                                <a:pt x="2026" y="3075"/>
                                <a:pt x="2026" y="3030"/>
                              </a:cubicBezTo>
                              <a:cubicBezTo>
                                <a:pt x="2026" y="2986"/>
                                <a:pt x="2040" y="2966"/>
                                <a:pt x="2065" y="2966"/>
                              </a:cubicBezTo>
                              <a:cubicBezTo>
                                <a:pt x="2089" y="2966"/>
                                <a:pt x="2103" y="2986"/>
                                <a:pt x="2103" y="3030"/>
                              </a:cubicBezTo>
                              <a:close/>
                              <a:moveTo>
                                <a:pt x="2129" y="3030"/>
                              </a:moveTo>
                              <a:cubicBezTo>
                                <a:pt x="2129" y="2976"/>
                                <a:pt x="2104" y="2944"/>
                                <a:pt x="2065" y="2944"/>
                              </a:cubicBezTo>
                              <a:cubicBezTo>
                                <a:pt x="2026" y="2944"/>
                                <a:pt x="2001" y="2976"/>
                                <a:pt x="2001" y="3030"/>
                              </a:cubicBezTo>
                              <a:cubicBezTo>
                                <a:pt x="2001" y="3084"/>
                                <a:pt x="2026" y="3117"/>
                                <a:pt x="2065" y="3117"/>
                              </a:cubicBezTo>
                              <a:cubicBezTo>
                                <a:pt x="2104" y="3117"/>
                                <a:pt x="2129" y="3084"/>
                                <a:pt x="2129" y="3030"/>
                              </a:cubicBezTo>
                              <a:close/>
                              <a:moveTo>
                                <a:pt x="1933" y="3030"/>
                              </a:moveTo>
                              <a:cubicBezTo>
                                <a:pt x="1933" y="3075"/>
                                <a:pt x="1919" y="3094"/>
                                <a:pt x="1894" y="3094"/>
                              </a:cubicBezTo>
                              <a:cubicBezTo>
                                <a:pt x="1871" y="3094"/>
                                <a:pt x="1856" y="3075"/>
                                <a:pt x="1856" y="3030"/>
                              </a:cubicBezTo>
                              <a:cubicBezTo>
                                <a:pt x="1856" y="2986"/>
                                <a:pt x="1872" y="2966"/>
                                <a:pt x="1894" y="2966"/>
                              </a:cubicBezTo>
                              <a:cubicBezTo>
                                <a:pt x="1919" y="2966"/>
                                <a:pt x="1933" y="2986"/>
                                <a:pt x="1933" y="3030"/>
                              </a:cubicBezTo>
                              <a:close/>
                              <a:moveTo>
                                <a:pt x="1958" y="3030"/>
                              </a:moveTo>
                              <a:cubicBezTo>
                                <a:pt x="1958" y="2976"/>
                                <a:pt x="1934" y="2944"/>
                                <a:pt x="1898" y="2944"/>
                              </a:cubicBezTo>
                              <a:cubicBezTo>
                                <a:pt x="1883" y="2944"/>
                                <a:pt x="1864" y="2955"/>
                                <a:pt x="1856" y="2968"/>
                              </a:cubicBezTo>
                              <a:cubicBezTo>
                                <a:pt x="1856" y="2883"/>
                                <a:pt x="1856" y="2883"/>
                                <a:pt x="1856" y="2883"/>
                              </a:cubicBezTo>
                              <a:cubicBezTo>
                                <a:pt x="1830" y="2883"/>
                                <a:pt x="1830" y="2883"/>
                                <a:pt x="1830" y="2883"/>
                              </a:cubicBezTo>
                              <a:cubicBezTo>
                                <a:pt x="1830" y="3113"/>
                                <a:pt x="1830" y="3113"/>
                                <a:pt x="1830" y="3113"/>
                              </a:cubicBezTo>
                              <a:cubicBezTo>
                                <a:pt x="1853" y="3113"/>
                                <a:pt x="1853" y="3113"/>
                                <a:pt x="1853" y="3113"/>
                              </a:cubicBezTo>
                              <a:cubicBezTo>
                                <a:pt x="1856" y="3092"/>
                                <a:pt x="1856" y="3092"/>
                                <a:pt x="1856" y="3092"/>
                              </a:cubicBezTo>
                              <a:cubicBezTo>
                                <a:pt x="1862" y="3105"/>
                                <a:pt x="1883" y="3117"/>
                                <a:pt x="1898" y="3117"/>
                              </a:cubicBezTo>
                              <a:cubicBezTo>
                                <a:pt x="1937" y="3117"/>
                                <a:pt x="1958" y="3084"/>
                                <a:pt x="1958" y="3030"/>
                              </a:cubicBezTo>
                              <a:close/>
                              <a:moveTo>
                                <a:pt x="1775" y="3113"/>
                              </a:moveTo>
                              <a:cubicBezTo>
                                <a:pt x="1775" y="2987"/>
                                <a:pt x="1775" y="2987"/>
                                <a:pt x="1775" y="2987"/>
                              </a:cubicBezTo>
                              <a:cubicBezTo>
                                <a:pt x="1775" y="2961"/>
                                <a:pt x="1758" y="2944"/>
                                <a:pt x="1733" y="2944"/>
                              </a:cubicBezTo>
                              <a:cubicBezTo>
                                <a:pt x="1715" y="2944"/>
                                <a:pt x="1701" y="2951"/>
                                <a:pt x="1686" y="2967"/>
                              </a:cubicBezTo>
                              <a:cubicBezTo>
                                <a:pt x="1683" y="2947"/>
                                <a:pt x="1683" y="2947"/>
                                <a:pt x="1683" y="2947"/>
                              </a:cubicBezTo>
                              <a:cubicBezTo>
                                <a:pt x="1660" y="2947"/>
                                <a:pt x="1660" y="2947"/>
                                <a:pt x="1660" y="2947"/>
                              </a:cubicBezTo>
                              <a:cubicBezTo>
                                <a:pt x="1660" y="3113"/>
                                <a:pt x="1660" y="3113"/>
                                <a:pt x="1660" y="3113"/>
                              </a:cubicBezTo>
                              <a:cubicBezTo>
                                <a:pt x="1686" y="3113"/>
                                <a:pt x="1686" y="3113"/>
                                <a:pt x="1686" y="3113"/>
                              </a:cubicBezTo>
                              <a:cubicBezTo>
                                <a:pt x="1686" y="3009"/>
                                <a:pt x="1686" y="3009"/>
                                <a:pt x="1686" y="3009"/>
                              </a:cubicBezTo>
                              <a:cubicBezTo>
                                <a:pt x="1686" y="2985"/>
                                <a:pt x="1704" y="2966"/>
                                <a:pt x="1726" y="2966"/>
                              </a:cubicBezTo>
                              <a:cubicBezTo>
                                <a:pt x="1741" y="2966"/>
                                <a:pt x="1750" y="2974"/>
                                <a:pt x="1750" y="2992"/>
                              </a:cubicBezTo>
                              <a:cubicBezTo>
                                <a:pt x="1750" y="3113"/>
                                <a:pt x="1750" y="3113"/>
                                <a:pt x="1750" y="3113"/>
                              </a:cubicBezTo>
                              <a:lnTo>
                                <a:pt x="1775" y="3113"/>
                              </a:lnTo>
                              <a:close/>
                              <a:moveTo>
                                <a:pt x="1612" y="3113"/>
                              </a:moveTo>
                              <a:cubicBezTo>
                                <a:pt x="1612" y="3093"/>
                                <a:pt x="1612" y="3093"/>
                                <a:pt x="1612" y="3093"/>
                              </a:cubicBezTo>
                              <a:cubicBezTo>
                                <a:pt x="1586" y="3093"/>
                                <a:pt x="1586" y="3093"/>
                                <a:pt x="1586" y="3093"/>
                              </a:cubicBezTo>
                              <a:cubicBezTo>
                                <a:pt x="1586" y="2947"/>
                                <a:pt x="1586" y="2947"/>
                                <a:pt x="1586" y="2947"/>
                              </a:cubicBezTo>
                              <a:cubicBezTo>
                                <a:pt x="1535" y="2947"/>
                                <a:pt x="1535" y="2947"/>
                                <a:pt x="1535" y="2947"/>
                              </a:cubicBezTo>
                              <a:cubicBezTo>
                                <a:pt x="1535" y="2968"/>
                                <a:pt x="1535" y="2968"/>
                                <a:pt x="1535" y="2968"/>
                              </a:cubicBezTo>
                              <a:cubicBezTo>
                                <a:pt x="1560" y="2968"/>
                                <a:pt x="1560" y="2968"/>
                                <a:pt x="1560" y="2968"/>
                              </a:cubicBezTo>
                              <a:cubicBezTo>
                                <a:pt x="1560" y="3093"/>
                                <a:pt x="1560" y="3093"/>
                                <a:pt x="1560" y="3093"/>
                              </a:cubicBezTo>
                              <a:cubicBezTo>
                                <a:pt x="1535" y="3093"/>
                                <a:pt x="1535" y="3093"/>
                                <a:pt x="1535" y="3093"/>
                              </a:cubicBezTo>
                              <a:cubicBezTo>
                                <a:pt x="1535" y="3113"/>
                                <a:pt x="1535" y="3113"/>
                                <a:pt x="1535" y="3113"/>
                              </a:cubicBezTo>
                              <a:lnTo>
                                <a:pt x="1612" y="3113"/>
                              </a:lnTo>
                              <a:close/>
                              <a:moveTo>
                                <a:pt x="1586" y="2918"/>
                              </a:moveTo>
                              <a:cubicBezTo>
                                <a:pt x="1586" y="2883"/>
                                <a:pt x="1586" y="2883"/>
                                <a:pt x="1586" y="2883"/>
                              </a:cubicBezTo>
                              <a:cubicBezTo>
                                <a:pt x="1551" y="2883"/>
                                <a:pt x="1551" y="2883"/>
                                <a:pt x="1551" y="2883"/>
                              </a:cubicBezTo>
                              <a:cubicBezTo>
                                <a:pt x="1551" y="2918"/>
                                <a:pt x="1551" y="2918"/>
                                <a:pt x="1551" y="2918"/>
                              </a:cubicBezTo>
                              <a:lnTo>
                                <a:pt x="1586" y="2918"/>
                              </a:lnTo>
                              <a:close/>
                              <a:moveTo>
                                <a:pt x="1486" y="3113"/>
                              </a:moveTo>
                              <a:cubicBezTo>
                                <a:pt x="1486" y="2947"/>
                                <a:pt x="1486" y="2947"/>
                                <a:pt x="1486" y="2947"/>
                              </a:cubicBezTo>
                              <a:cubicBezTo>
                                <a:pt x="1461" y="2947"/>
                                <a:pt x="1461" y="2947"/>
                                <a:pt x="1461" y="2947"/>
                              </a:cubicBezTo>
                              <a:cubicBezTo>
                                <a:pt x="1461" y="3052"/>
                                <a:pt x="1461" y="3052"/>
                                <a:pt x="1461" y="3052"/>
                              </a:cubicBezTo>
                              <a:cubicBezTo>
                                <a:pt x="1461" y="3076"/>
                                <a:pt x="1443" y="3094"/>
                                <a:pt x="1420" y="3094"/>
                              </a:cubicBezTo>
                              <a:cubicBezTo>
                                <a:pt x="1405" y="3094"/>
                                <a:pt x="1397" y="3087"/>
                                <a:pt x="1397" y="3069"/>
                              </a:cubicBezTo>
                              <a:cubicBezTo>
                                <a:pt x="1397" y="2947"/>
                                <a:pt x="1397" y="2947"/>
                                <a:pt x="1397" y="2947"/>
                              </a:cubicBezTo>
                              <a:cubicBezTo>
                                <a:pt x="1371" y="2947"/>
                                <a:pt x="1371" y="2947"/>
                                <a:pt x="1371" y="2947"/>
                              </a:cubicBezTo>
                              <a:cubicBezTo>
                                <a:pt x="1371" y="3074"/>
                                <a:pt x="1371" y="3074"/>
                                <a:pt x="1371" y="3074"/>
                              </a:cubicBezTo>
                              <a:cubicBezTo>
                                <a:pt x="1371" y="3099"/>
                                <a:pt x="1388" y="3117"/>
                                <a:pt x="1414" y="3117"/>
                              </a:cubicBezTo>
                              <a:cubicBezTo>
                                <a:pt x="1431" y="3117"/>
                                <a:pt x="1446" y="3110"/>
                                <a:pt x="1461" y="3093"/>
                              </a:cubicBezTo>
                              <a:cubicBezTo>
                                <a:pt x="1464" y="3113"/>
                                <a:pt x="1464" y="3113"/>
                                <a:pt x="1464" y="3113"/>
                              </a:cubicBezTo>
                              <a:lnTo>
                                <a:pt x="1486" y="3113"/>
                              </a:lnTo>
                              <a:close/>
                              <a:moveTo>
                                <a:pt x="1326" y="3112"/>
                              </a:moveTo>
                              <a:cubicBezTo>
                                <a:pt x="1326" y="3090"/>
                                <a:pt x="1326" y="3090"/>
                                <a:pt x="1326" y="3090"/>
                              </a:cubicBezTo>
                              <a:cubicBezTo>
                                <a:pt x="1321" y="3092"/>
                                <a:pt x="1312" y="3094"/>
                                <a:pt x="1308" y="3094"/>
                              </a:cubicBezTo>
                              <a:cubicBezTo>
                                <a:pt x="1299" y="3094"/>
                                <a:pt x="1297" y="3090"/>
                                <a:pt x="1297" y="3081"/>
                              </a:cubicBezTo>
                              <a:cubicBezTo>
                                <a:pt x="1297" y="2968"/>
                                <a:pt x="1297" y="2968"/>
                                <a:pt x="1297" y="2968"/>
                              </a:cubicBezTo>
                              <a:cubicBezTo>
                                <a:pt x="1326" y="2968"/>
                                <a:pt x="1326" y="2968"/>
                                <a:pt x="1326" y="2968"/>
                              </a:cubicBezTo>
                              <a:cubicBezTo>
                                <a:pt x="1326" y="2947"/>
                                <a:pt x="1326" y="2947"/>
                                <a:pt x="1326" y="2947"/>
                              </a:cubicBezTo>
                              <a:cubicBezTo>
                                <a:pt x="1297" y="2947"/>
                                <a:pt x="1297" y="2947"/>
                                <a:pt x="1297" y="2947"/>
                              </a:cubicBezTo>
                              <a:cubicBezTo>
                                <a:pt x="1297" y="2899"/>
                                <a:pt x="1297" y="2899"/>
                                <a:pt x="1297" y="2899"/>
                              </a:cubicBezTo>
                              <a:cubicBezTo>
                                <a:pt x="1271" y="2909"/>
                                <a:pt x="1271" y="2909"/>
                                <a:pt x="1271" y="2909"/>
                              </a:cubicBezTo>
                              <a:cubicBezTo>
                                <a:pt x="1271" y="2947"/>
                                <a:pt x="1271" y="2947"/>
                                <a:pt x="1271" y="2947"/>
                              </a:cubicBezTo>
                              <a:cubicBezTo>
                                <a:pt x="1246" y="2947"/>
                                <a:pt x="1246" y="2947"/>
                                <a:pt x="1246" y="2947"/>
                              </a:cubicBezTo>
                              <a:cubicBezTo>
                                <a:pt x="1246" y="2968"/>
                                <a:pt x="1246" y="2968"/>
                                <a:pt x="1246" y="2968"/>
                              </a:cubicBezTo>
                              <a:cubicBezTo>
                                <a:pt x="1271" y="2968"/>
                                <a:pt x="1271" y="2968"/>
                                <a:pt x="1271" y="2968"/>
                              </a:cubicBezTo>
                              <a:cubicBezTo>
                                <a:pt x="1271" y="3084"/>
                                <a:pt x="1271" y="3084"/>
                                <a:pt x="1271" y="3084"/>
                              </a:cubicBezTo>
                              <a:cubicBezTo>
                                <a:pt x="1271" y="3106"/>
                                <a:pt x="1282" y="3117"/>
                                <a:pt x="1305" y="3117"/>
                              </a:cubicBezTo>
                              <a:cubicBezTo>
                                <a:pt x="1314" y="3117"/>
                                <a:pt x="1321" y="3114"/>
                                <a:pt x="1326" y="3112"/>
                              </a:cubicBezTo>
                              <a:close/>
                              <a:moveTo>
                                <a:pt x="1139" y="3113"/>
                              </a:moveTo>
                              <a:cubicBezTo>
                                <a:pt x="1139" y="2883"/>
                                <a:pt x="1139" y="2883"/>
                                <a:pt x="1139" y="2883"/>
                              </a:cubicBezTo>
                              <a:cubicBezTo>
                                <a:pt x="1114" y="2883"/>
                                <a:pt x="1114" y="2883"/>
                                <a:pt x="1114" y="2883"/>
                              </a:cubicBezTo>
                              <a:cubicBezTo>
                                <a:pt x="1114" y="3113"/>
                                <a:pt x="1114" y="3113"/>
                                <a:pt x="1114" y="3113"/>
                              </a:cubicBezTo>
                              <a:lnTo>
                                <a:pt x="1139" y="3113"/>
                              </a:lnTo>
                              <a:close/>
                              <a:moveTo>
                                <a:pt x="1219" y="3113"/>
                              </a:moveTo>
                              <a:cubicBezTo>
                                <a:pt x="1167" y="3018"/>
                                <a:pt x="1167" y="3018"/>
                                <a:pt x="1167" y="3018"/>
                              </a:cubicBezTo>
                              <a:cubicBezTo>
                                <a:pt x="1219" y="2947"/>
                                <a:pt x="1219" y="2947"/>
                                <a:pt x="1219" y="2947"/>
                              </a:cubicBezTo>
                              <a:cubicBezTo>
                                <a:pt x="1189" y="2947"/>
                                <a:pt x="1189" y="2947"/>
                                <a:pt x="1189" y="2947"/>
                              </a:cubicBezTo>
                              <a:cubicBezTo>
                                <a:pt x="1139" y="3018"/>
                                <a:pt x="1139" y="3018"/>
                                <a:pt x="1139" y="3018"/>
                              </a:cubicBezTo>
                              <a:cubicBezTo>
                                <a:pt x="1189" y="3113"/>
                                <a:pt x="1189" y="3113"/>
                                <a:pt x="1189" y="3113"/>
                              </a:cubicBezTo>
                              <a:lnTo>
                                <a:pt x="1219" y="3113"/>
                              </a:lnTo>
                              <a:close/>
                              <a:moveTo>
                                <a:pt x="1033" y="3059"/>
                              </a:moveTo>
                              <a:cubicBezTo>
                                <a:pt x="1033" y="3073"/>
                                <a:pt x="1018" y="3094"/>
                                <a:pt x="995" y="3094"/>
                              </a:cubicBezTo>
                              <a:cubicBezTo>
                                <a:pt x="979" y="3094"/>
                                <a:pt x="969" y="3085"/>
                                <a:pt x="969" y="3067"/>
                              </a:cubicBezTo>
                              <a:cubicBezTo>
                                <a:pt x="969" y="3040"/>
                                <a:pt x="986" y="3032"/>
                                <a:pt x="1010" y="3031"/>
                              </a:cubicBezTo>
                              <a:cubicBezTo>
                                <a:pt x="1033" y="3030"/>
                                <a:pt x="1033" y="3030"/>
                                <a:pt x="1033" y="3030"/>
                              </a:cubicBezTo>
                              <a:lnTo>
                                <a:pt x="1033" y="3059"/>
                              </a:lnTo>
                              <a:close/>
                              <a:moveTo>
                                <a:pt x="1059" y="3113"/>
                              </a:moveTo>
                              <a:cubicBezTo>
                                <a:pt x="1059" y="3003"/>
                                <a:pt x="1059" y="3003"/>
                                <a:pt x="1059" y="3003"/>
                              </a:cubicBezTo>
                              <a:cubicBezTo>
                                <a:pt x="1059" y="2975"/>
                                <a:pt x="1055" y="2944"/>
                                <a:pt x="1004" y="2944"/>
                              </a:cubicBezTo>
                              <a:cubicBezTo>
                                <a:pt x="986" y="2944"/>
                                <a:pt x="965" y="2949"/>
                                <a:pt x="957" y="2952"/>
                              </a:cubicBezTo>
                              <a:cubicBezTo>
                                <a:pt x="957" y="2975"/>
                                <a:pt x="957" y="2975"/>
                                <a:pt x="957" y="2975"/>
                              </a:cubicBezTo>
                              <a:cubicBezTo>
                                <a:pt x="969" y="2971"/>
                                <a:pt x="982" y="2966"/>
                                <a:pt x="1002" y="2966"/>
                              </a:cubicBezTo>
                              <a:cubicBezTo>
                                <a:pt x="1028" y="2966"/>
                                <a:pt x="1033" y="2976"/>
                                <a:pt x="1033" y="2997"/>
                              </a:cubicBezTo>
                              <a:cubicBezTo>
                                <a:pt x="1033" y="3011"/>
                                <a:pt x="1033" y="3011"/>
                                <a:pt x="1033" y="3011"/>
                              </a:cubicBezTo>
                              <a:cubicBezTo>
                                <a:pt x="993" y="3014"/>
                                <a:pt x="993" y="3014"/>
                                <a:pt x="993" y="3014"/>
                              </a:cubicBezTo>
                              <a:cubicBezTo>
                                <a:pt x="970" y="3015"/>
                                <a:pt x="944" y="3030"/>
                                <a:pt x="944" y="3067"/>
                              </a:cubicBezTo>
                              <a:cubicBezTo>
                                <a:pt x="944" y="3098"/>
                                <a:pt x="961" y="3117"/>
                                <a:pt x="987" y="3117"/>
                              </a:cubicBezTo>
                              <a:cubicBezTo>
                                <a:pt x="1005" y="3117"/>
                                <a:pt x="1022" y="3108"/>
                                <a:pt x="1033" y="3090"/>
                              </a:cubicBezTo>
                              <a:cubicBezTo>
                                <a:pt x="1036" y="3113"/>
                                <a:pt x="1036" y="3113"/>
                                <a:pt x="1036" y="3113"/>
                              </a:cubicBezTo>
                              <a:lnTo>
                                <a:pt x="1059" y="3113"/>
                              </a:lnTo>
                              <a:close/>
                              <a:moveTo>
                                <a:pt x="895" y="3113"/>
                              </a:moveTo>
                              <a:cubicBezTo>
                                <a:pt x="895" y="2987"/>
                                <a:pt x="895" y="2987"/>
                                <a:pt x="895" y="2987"/>
                              </a:cubicBezTo>
                              <a:cubicBezTo>
                                <a:pt x="895" y="2961"/>
                                <a:pt x="878" y="2944"/>
                                <a:pt x="853" y="2944"/>
                              </a:cubicBezTo>
                              <a:cubicBezTo>
                                <a:pt x="835" y="2944"/>
                                <a:pt x="820" y="2951"/>
                                <a:pt x="806" y="2967"/>
                              </a:cubicBezTo>
                              <a:cubicBezTo>
                                <a:pt x="802" y="2947"/>
                                <a:pt x="802" y="2947"/>
                                <a:pt x="802" y="2947"/>
                              </a:cubicBezTo>
                              <a:cubicBezTo>
                                <a:pt x="780" y="2947"/>
                                <a:pt x="780" y="2947"/>
                                <a:pt x="780" y="2947"/>
                              </a:cubicBezTo>
                              <a:cubicBezTo>
                                <a:pt x="780" y="3113"/>
                                <a:pt x="780" y="3113"/>
                                <a:pt x="780" y="3113"/>
                              </a:cubicBezTo>
                              <a:cubicBezTo>
                                <a:pt x="806" y="3113"/>
                                <a:pt x="806" y="3113"/>
                                <a:pt x="806" y="3113"/>
                              </a:cubicBezTo>
                              <a:cubicBezTo>
                                <a:pt x="806" y="3009"/>
                                <a:pt x="806" y="3009"/>
                                <a:pt x="806" y="3009"/>
                              </a:cubicBezTo>
                              <a:cubicBezTo>
                                <a:pt x="806" y="2985"/>
                                <a:pt x="823" y="2966"/>
                                <a:pt x="846" y="2966"/>
                              </a:cubicBezTo>
                              <a:cubicBezTo>
                                <a:pt x="861" y="2966"/>
                                <a:pt x="870" y="2974"/>
                                <a:pt x="870" y="2992"/>
                              </a:cubicBezTo>
                              <a:cubicBezTo>
                                <a:pt x="870" y="3113"/>
                                <a:pt x="870" y="3113"/>
                                <a:pt x="870" y="3113"/>
                              </a:cubicBezTo>
                              <a:lnTo>
                                <a:pt x="895" y="3113"/>
                              </a:lnTo>
                              <a:close/>
                              <a:moveTo>
                                <a:pt x="725" y="3113"/>
                              </a:moveTo>
                              <a:cubicBezTo>
                                <a:pt x="725" y="3075"/>
                                <a:pt x="725" y="3075"/>
                                <a:pt x="725" y="3075"/>
                              </a:cubicBezTo>
                              <a:cubicBezTo>
                                <a:pt x="687" y="3075"/>
                                <a:pt x="687" y="3075"/>
                                <a:pt x="687" y="3075"/>
                              </a:cubicBezTo>
                              <a:cubicBezTo>
                                <a:pt x="687" y="3113"/>
                                <a:pt x="687" y="3113"/>
                                <a:pt x="687" y="3113"/>
                              </a:cubicBezTo>
                              <a:lnTo>
                                <a:pt x="725" y="3113"/>
                              </a:lnTo>
                              <a:close/>
                              <a:moveTo>
                                <a:pt x="651" y="2947"/>
                              </a:moveTo>
                              <a:cubicBezTo>
                                <a:pt x="624" y="2947"/>
                                <a:pt x="624" y="2947"/>
                                <a:pt x="624" y="2947"/>
                              </a:cubicBezTo>
                              <a:cubicBezTo>
                                <a:pt x="599" y="3101"/>
                                <a:pt x="599" y="3101"/>
                                <a:pt x="599" y="3101"/>
                              </a:cubicBezTo>
                              <a:cubicBezTo>
                                <a:pt x="573" y="2947"/>
                                <a:pt x="573" y="2947"/>
                                <a:pt x="573" y="2947"/>
                              </a:cubicBezTo>
                              <a:cubicBezTo>
                                <a:pt x="539" y="2947"/>
                                <a:pt x="539" y="2947"/>
                                <a:pt x="539" y="2947"/>
                              </a:cubicBezTo>
                              <a:cubicBezTo>
                                <a:pt x="514" y="3101"/>
                                <a:pt x="514" y="3101"/>
                                <a:pt x="514" y="3101"/>
                              </a:cubicBezTo>
                              <a:cubicBezTo>
                                <a:pt x="490" y="2947"/>
                                <a:pt x="490" y="2947"/>
                                <a:pt x="490" y="2947"/>
                              </a:cubicBezTo>
                              <a:cubicBezTo>
                                <a:pt x="462" y="2947"/>
                                <a:pt x="462" y="2947"/>
                                <a:pt x="462" y="2947"/>
                              </a:cubicBezTo>
                              <a:cubicBezTo>
                                <a:pt x="498" y="3113"/>
                                <a:pt x="498" y="3113"/>
                                <a:pt x="498" y="3113"/>
                              </a:cubicBezTo>
                              <a:cubicBezTo>
                                <a:pt x="530" y="3113"/>
                                <a:pt x="530" y="3113"/>
                                <a:pt x="530" y="3113"/>
                              </a:cubicBezTo>
                              <a:cubicBezTo>
                                <a:pt x="556" y="2960"/>
                                <a:pt x="556" y="2960"/>
                                <a:pt x="556" y="2960"/>
                              </a:cubicBezTo>
                              <a:cubicBezTo>
                                <a:pt x="583" y="3113"/>
                                <a:pt x="583" y="3113"/>
                                <a:pt x="583" y="3113"/>
                              </a:cubicBezTo>
                              <a:cubicBezTo>
                                <a:pt x="615" y="3113"/>
                                <a:pt x="615" y="3113"/>
                                <a:pt x="615" y="3113"/>
                              </a:cubicBezTo>
                              <a:lnTo>
                                <a:pt x="651" y="2947"/>
                              </a:lnTo>
                              <a:close/>
                              <a:moveTo>
                                <a:pt x="420" y="2947"/>
                              </a:moveTo>
                              <a:cubicBezTo>
                                <a:pt x="393" y="2947"/>
                                <a:pt x="393" y="2947"/>
                                <a:pt x="393" y="2947"/>
                              </a:cubicBezTo>
                              <a:cubicBezTo>
                                <a:pt x="368" y="3101"/>
                                <a:pt x="368" y="3101"/>
                                <a:pt x="368" y="3101"/>
                              </a:cubicBezTo>
                              <a:cubicBezTo>
                                <a:pt x="342" y="2947"/>
                                <a:pt x="342" y="2947"/>
                                <a:pt x="342" y="2947"/>
                              </a:cubicBezTo>
                              <a:cubicBezTo>
                                <a:pt x="308" y="2947"/>
                                <a:pt x="308" y="2947"/>
                                <a:pt x="308" y="2947"/>
                              </a:cubicBezTo>
                              <a:cubicBezTo>
                                <a:pt x="283" y="3101"/>
                                <a:pt x="283" y="3101"/>
                                <a:pt x="283" y="3101"/>
                              </a:cubicBezTo>
                              <a:cubicBezTo>
                                <a:pt x="259" y="2947"/>
                                <a:pt x="259" y="2947"/>
                                <a:pt x="259" y="2947"/>
                              </a:cubicBezTo>
                              <a:cubicBezTo>
                                <a:pt x="231" y="2947"/>
                                <a:pt x="231" y="2947"/>
                                <a:pt x="231" y="2947"/>
                              </a:cubicBezTo>
                              <a:cubicBezTo>
                                <a:pt x="267" y="3113"/>
                                <a:pt x="267" y="3113"/>
                                <a:pt x="267" y="3113"/>
                              </a:cubicBezTo>
                              <a:cubicBezTo>
                                <a:pt x="299" y="3113"/>
                                <a:pt x="299" y="3113"/>
                                <a:pt x="299" y="3113"/>
                              </a:cubicBezTo>
                              <a:cubicBezTo>
                                <a:pt x="325" y="2960"/>
                                <a:pt x="325" y="2960"/>
                                <a:pt x="325" y="2960"/>
                              </a:cubicBezTo>
                              <a:cubicBezTo>
                                <a:pt x="352" y="3113"/>
                                <a:pt x="352" y="3113"/>
                                <a:pt x="352" y="3113"/>
                              </a:cubicBezTo>
                              <a:cubicBezTo>
                                <a:pt x="384" y="3113"/>
                                <a:pt x="384" y="3113"/>
                                <a:pt x="384" y="3113"/>
                              </a:cubicBezTo>
                              <a:lnTo>
                                <a:pt x="420" y="2947"/>
                              </a:lnTo>
                              <a:close/>
                              <a:moveTo>
                                <a:pt x="189" y="2947"/>
                              </a:moveTo>
                              <a:cubicBezTo>
                                <a:pt x="162" y="2947"/>
                                <a:pt x="162" y="2947"/>
                                <a:pt x="162" y="2947"/>
                              </a:cubicBezTo>
                              <a:cubicBezTo>
                                <a:pt x="137" y="3101"/>
                                <a:pt x="137" y="3101"/>
                                <a:pt x="137" y="3101"/>
                              </a:cubicBezTo>
                              <a:cubicBezTo>
                                <a:pt x="111" y="2947"/>
                                <a:pt x="111" y="2947"/>
                                <a:pt x="111" y="2947"/>
                              </a:cubicBezTo>
                              <a:cubicBezTo>
                                <a:pt x="77" y="2947"/>
                                <a:pt x="77" y="2947"/>
                                <a:pt x="77" y="2947"/>
                              </a:cubicBezTo>
                              <a:cubicBezTo>
                                <a:pt x="52" y="3101"/>
                                <a:pt x="52" y="3101"/>
                                <a:pt x="52" y="3101"/>
                              </a:cubicBezTo>
                              <a:cubicBezTo>
                                <a:pt x="28" y="2947"/>
                                <a:pt x="28" y="2947"/>
                                <a:pt x="28" y="2947"/>
                              </a:cubicBezTo>
                              <a:cubicBezTo>
                                <a:pt x="0" y="2947"/>
                                <a:pt x="0" y="2947"/>
                                <a:pt x="0" y="2947"/>
                              </a:cubicBezTo>
                              <a:cubicBezTo>
                                <a:pt x="36" y="3113"/>
                                <a:pt x="36" y="3113"/>
                                <a:pt x="36" y="3113"/>
                              </a:cubicBezTo>
                              <a:cubicBezTo>
                                <a:pt x="68" y="3113"/>
                                <a:pt x="68" y="3113"/>
                                <a:pt x="68" y="3113"/>
                              </a:cubicBezTo>
                              <a:cubicBezTo>
                                <a:pt x="94" y="2960"/>
                                <a:pt x="94" y="2960"/>
                                <a:pt x="94" y="2960"/>
                              </a:cubicBezTo>
                              <a:cubicBezTo>
                                <a:pt x="121" y="3113"/>
                                <a:pt x="121" y="3113"/>
                                <a:pt x="121" y="3113"/>
                              </a:cubicBezTo>
                              <a:cubicBezTo>
                                <a:pt x="153" y="3113"/>
                                <a:pt x="153" y="3113"/>
                                <a:pt x="153" y="3113"/>
                              </a:cubicBezTo>
                              <a:lnTo>
                                <a:pt x="189" y="2947"/>
                              </a:lnTo>
                              <a:close/>
                              <a:moveTo>
                                <a:pt x="2771" y="3030"/>
                              </a:moveTo>
                              <a:cubicBezTo>
                                <a:pt x="2771" y="2976"/>
                                <a:pt x="2751" y="2944"/>
                                <a:pt x="2712" y="2944"/>
                              </a:cubicBezTo>
                              <a:cubicBezTo>
                                <a:pt x="2673" y="2944"/>
                                <a:pt x="2650" y="2976"/>
                                <a:pt x="2650" y="3030"/>
                              </a:cubicBezTo>
                              <a:cubicBezTo>
                                <a:pt x="2650" y="3090"/>
                                <a:pt x="2676" y="3117"/>
                                <a:pt x="2717" y="3117"/>
                              </a:cubicBezTo>
                              <a:cubicBezTo>
                                <a:pt x="2739" y="3117"/>
                                <a:pt x="2756" y="3110"/>
                                <a:pt x="2765" y="3107"/>
                              </a:cubicBezTo>
                              <a:cubicBezTo>
                                <a:pt x="2765" y="3085"/>
                                <a:pt x="2765" y="3085"/>
                                <a:pt x="2765" y="3085"/>
                              </a:cubicBezTo>
                              <a:cubicBezTo>
                                <a:pt x="2753" y="3089"/>
                                <a:pt x="2735" y="3094"/>
                                <a:pt x="2717" y="3094"/>
                              </a:cubicBezTo>
                              <a:cubicBezTo>
                                <a:pt x="2694" y="3094"/>
                                <a:pt x="2677" y="3077"/>
                                <a:pt x="2675" y="3037"/>
                              </a:cubicBezTo>
                              <a:cubicBezTo>
                                <a:pt x="2771" y="3037"/>
                                <a:pt x="2771" y="3037"/>
                                <a:pt x="2771" y="3037"/>
                              </a:cubicBezTo>
                              <a:lnTo>
                                <a:pt x="2771" y="3030"/>
                              </a:lnTo>
                              <a:close/>
                              <a:moveTo>
                                <a:pt x="2675" y="3018"/>
                              </a:moveTo>
                              <a:cubicBezTo>
                                <a:pt x="2678" y="2982"/>
                                <a:pt x="2690" y="2966"/>
                                <a:pt x="2712" y="2966"/>
                              </a:cubicBezTo>
                              <a:cubicBezTo>
                                <a:pt x="2734" y="2966"/>
                                <a:pt x="2744" y="2987"/>
                                <a:pt x="2746" y="3018"/>
                              </a:cubicBezTo>
                              <a:lnTo>
                                <a:pt x="2675" y="3018"/>
                              </a:lnTo>
                              <a:close/>
                              <a:moveTo>
                                <a:pt x="2928" y="3112"/>
                              </a:moveTo>
                              <a:cubicBezTo>
                                <a:pt x="2928" y="2946"/>
                                <a:pt x="2928" y="2946"/>
                                <a:pt x="2928" y="2946"/>
                              </a:cubicBezTo>
                              <a:cubicBezTo>
                                <a:pt x="2903" y="2946"/>
                                <a:pt x="2903" y="2946"/>
                                <a:pt x="2903" y="2946"/>
                              </a:cubicBezTo>
                              <a:cubicBezTo>
                                <a:pt x="2903" y="3050"/>
                                <a:pt x="2903" y="3050"/>
                                <a:pt x="2903" y="3050"/>
                              </a:cubicBezTo>
                              <a:cubicBezTo>
                                <a:pt x="2903" y="3074"/>
                                <a:pt x="2885" y="3093"/>
                                <a:pt x="2862" y="3093"/>
                              </a:cubicBezTo>
                              <a:cubicBezTo>
                                <a:pt x="2847" y="3093"/>
                                <a:pt x="2839" y="3085"/>
                                <a:pt x="2839" y="3067"/>
                              </a:cubicBezTo>
                              <a:cubicBezTo>
                                <a:pt x="2839" y="2946"/>
                                <a:pt x="2839" y="2946"/>
                                <a:pt x="2839" y="2946"/>
                              </a:cubicBezTo>
                              <a:cubicBezTo>
                                <a:pt x="2813" y="2946"/>
                                <a:pt x="2813" y="2946"/>
                                <a:pt x="2813" y="2946"/>
                              </a:cubicBezTo>
                              <a:cubicBezTo>
                                <a:pt x="2813" y="3072"/>
                                <a:pt x="2813" y="3072"/>
                                <a:pt x="2813" y="3072"/>
                              </a:cubicBezTo>
                              <a:cubicBezTo>
                                <a:pt x="2813" y="3098"/>
                                <a:pt x="2830" y="3115"/>
                                <a:pt x="2856" y="3115"/>
                              </a:cubicBezTo>
                              <a:cubicBezTo>
                                <a:pt x="2873" y="3115"/>
                                <a:pt x="2888" y="3108"/>
                                <a:pt x="2903" y="3092"/>
                              </a:cubicBezTo>
                              <a:cubicBezTo>
                                <a:pt x="2906" y="3112"/>
                                <a:pt x="2906" y="3112"/>
                                <a:pt x="2906" y="3112"/>
                              </a:cubicBezTo>
                              <a:lnTo>
                                <a:pt x="2928" y="3112"/>
                              </a:lnTo>
                              <a:close/>
                            </a:path>
                          </a:pathLst>
                        </a:custGeom>
                        <a:solidFill>
                          <a:srgbClr val="A84A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08BD8FA" id="TeVerwijderenShape_3" o:spid="_x0000_s1026" editas="canvas" style="position:absolute;margin-left:0;margin-top:602.35pt;width:595.3pt;height:239.95pt;z-index:-251653120;mso-position-horizontal-relative:page;mso-position-vertical-relative:page" coordsize="75603,3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">
              <v:shape id="_x0000_s1027" type="#_x0000_t75" style="position:absolute;width:75603;height:30473;visibility:visible;mso-wrap-style:square">
                <v:fill o:detectmouseclick="t"/>
                <v:path o:connecttype="none"/>
              </v:shape>
              <v:shape id="Freeform 10" o:spid="_x0000_s1028" style="position:absolute;left:58159;top:9937;width:16231;height:8687;visibility:visible;mso-wrap-style:square;v-text-anchor:top" coordsize="5112,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" path="m140,271c101,248,101,248,101,248,158,66,158,66,158,66,35,208,35,208,35,208,,187,,187,,187,163,,163,,163,v40,24,40,24,40,24c145,205,145,205,145,205,268,63,268,63,268,63v35,21,35,21,35,21c140,271,140,271,140,271t171,8c295,270,295,270,295,270v-21,-11,-41,-15,-54,7c236,286,238,294,248,300v19,11,42,4,52,-9c311,279,311,279,311,279t-19,83c260,343,260,343,260,343v15,-22,15,-22,15,-22c251,331,233,331,215,320,195,308,188,286,203,260v20,-33,56,-38,93,-19c329,258,329,258,329,258v5,-7,5,-7,5,-7c348,235,349,225,331,215,311,203,289,200,275,197v23,-27,23,-27,23,-27c309,172,333,177,355,190v37,22,43,48,15,81l292,362xm470,352v94,-35,94,-35,94,-35c524,294,524,294,524,294v-88,34,-88,34,-88,34c412,433,412,433,412,433v35,21,35,21,35,21c470,352,470,352,470,352m530,218c494,197,494,197,494,197,333,386,333,386,333,386v35,21,35,21,35,21l530,218xm641,397v20,-24,20,-24,20,-24c634,358,634,358,634,358v34,-40,34,-40,34,-40c626,306,626,306,626,306v-27,31,-27,31,-27,31c576,324,576,324,576,324v-20,23,-20,23,-20,23c579,361,579,361,579,361v-67,79,-67,79,-67,79c493,463,490,482,514,497v12,6,25,11,31,12c567,483,567,483,567,483v-5,-1,-15,-4,-18,-6c540,472,543,466,548,460v66,-78,66,-78,66,-78c641,397,641,397,641,397t54,200c810,460,810,460,810,460,775,439,775,439,775,439v-62,74,-62,74,-62,74c693,536,669,547,648,535v-16,-9,-4,-24,9,-38c728,412,728,412,728,412,693,392,693,392,693,392v-84,99,-84,99,-84,99c588,516,590,541,614,555v16,9,35,12,62,3c662,579,662,579,662,579v33,18,33,18,33,18m920,495v28,-34,28,-34,28,-34c904,435,904,435,904,435v-28,35,-28,35,-28,35c920,495,920,495,920,495m833,641c809,628,809,628,809,628,904,514,904,514,904,514,845,480,845,480,845,480v-20,24,-20,24,-20,24c849,517,849,517,849,517v-75,90,-75,90,-75,90c750,594,750,594,750,594v-20,24,-20,24,-20,24c813,665,813,665,813,665r20,-24xm967,753v83,-100,83,-100,83,-100c1070,628,1068,603,1044,589v-16,-9,-35,-12,-62,-2c995,566,995,566,995,566,963,547,963,547,963,547,848,685,848,685,848,685v36,21,36,21,36,21c945,632,945,632,945,632v20,-24,44,-35,65,-23c1026,618,1014,633,1002,647v-71,85,-71,85,-71,85c967,753,967,753,967,753t207,-12c1186,719,1185,708,1168,698v-32,-18,-67,23,-82,49c1075,767,1079,781,1096,790v27,15,63,-22,78,-49m1083,822v-19,-11,-25,-32,-22,-46c1041,794,1041,794,1041,794v-33,-18,-33,-18,-33,-18c1166,584,1166,584,1166,584v35,20,35,20,35,20c1142,677,1142,677,1142,677v17,-8,39,-10,56,-1c1226,692,1230,724,1210,760v-26,46,-79,89,-127,62xm1334,831v11,-20,10,-35,-7,-44c1294,769,1262,808,1247,835v-11,20,-10,34,6,43c1286,897,1319,857,1334,831t-102,74c1197,886,1192,851,1212,815v27,-48,79,-87,137,-55c1383,779,1389,814,1369,850v-27,49,-80,87,-137,55xm1454,1024c1567,884,1567,884,1567,884v-36,-19,-36,-19,-36,-19c1471,939,1471,939,1471,939v-20,24,-44,35,-65,24c1390,954,1402,939,1414,924v69,-86,69,-86,69,-86c1448,819,1448,819,1448,819v-82,101,-82,101,-82,101c1346,945,1348,970,1373,983v16,9,35,11,61,2c1421,1006,1421,1006,1421,1006v33,18,33,18,33,18m1645,1128v145,-123,145,-123,145,-123c1758,988,1758,988,1758,988v-117,107,-117,107,-117,107c1717,966,1717,966,1717,966v-42,-23,-42,-23,-42,-23c1562,1052,1562,1052,1562,1052v72,-132,72,-132,72,-132c1602,903,1602,903,1602,903v-78,159,-78,159,-78,159c1566,1085,1566,1085,1566,1085,1679,976,1679,976,1679,976v-76,129,-76,129,-76,129c1645,1128,1645,1128,1645,1128t314,29c1978,1133,1978,1133,1978,1133v-120,-64,-120,-64,-120,-64c1839,1093,1839,1093,1839,1093v120,64,120,64,120,64m1940,1182v-120,-64,-120,-64,-120,-64c1801,1142,1801,1142,1801,1142v120,64,120,64,120,64l1940,1182xm2186,1230v15,-28,16,-49,-8,-61c2131,1144,2076,1216,2056,1255v-16,29,-16,49,8,61c2112,1341,2166,1269,2186,1230t-124,121c2053,1363,2053,1363,2053,1363v-4,6,-9,12,-1,16c2057,1382,2066,1383,2071,1384v-21,27,-21,27,-21,27c2046,1410,2031,1406,2022,1402v-24,-13,-27,-29,-8,-54c2026,1332,2026,1332,2026,1332v-24,-20,-29,-52,-6,-96c2053,1173,2122,1101,2199,1141v38,20,51,56,23,108c2192,1307,2131,1372,2062,1351xm2280,1463v110,-142,110,-142,110,-142c2353,1302,2353,1302,2353,1302v-58,76,-58,76,-58,76c2276,1402,2252,1414,2231,1403v-17,-8,-5,-23,7,-38c2305,1277,2305,1277,2305,1277v-36,-19,-36,-19,-36,-19c2190,1361,2190,1361,2190,1361v-20,26,-17,51,8,63c2215,1433,2234,1435,2260,1425v-13,21,-13,21,-13,21c2280,1463,2280,1463,2280,1463t158,81c2510,1449,2510,1449,2510,1449v26,-35,18,-61,-20,-81c2467,1357,2443,1354,2432,1352v-21,28,-21,28,-21,28c2425,1383,2446,1384,2468,1395v18,9,18,19,5,36c2468,1438,2468,1438,2468,1438v-33,-15,-33,-15,-33,-15c2397,1407,2360,1414,2343,1448v-14,27,-6,48,16,59c2377,1517,2395,1516,2418,1504v-13,23,-13,23,-13,23c2438,1544,2438,1544,2438,1544t13,-84c2441,1473,2441,1473,2441,1473v-9,13,-32,22,-51,12c2380,1480,2377,1472,2382,1462v12,-22,32,-20,53,-10l2451,1460xm2547,1549v122,-162,122,-162,122,-162c2609,1356,2609,1356,2609,1356v-21,28,-21,28,-21,28c2612,1396,2612,1396,2612,1396v-104,138,-104,138,-104,138c2489,1560,2492,1576,2517,1588v9,5,24,9,28,9c2565,1570,2565,1570,2565,1570v-4,-1,-14,-2,-18,-5c2538,1561,2543,1555,2547,1549t198,-74c2772,1439,2772,1439,2772,1439v-46,-23,-46,-23,-46,-23c2699,1452,2699,1452,2699,1452v46,23,46,23,46,23m2666,1625v-24,-12,-24,-12,-24,-12c2731,1494,2731,1494,2731,1494v-61,-30,-61,-30,-61,-30c2651,1488,2651,1488,2651,1488v25,13,25,13,25,13c2605,1595,2605,1595,2605,1595v-24,-13,-24,-13,-24,-13c2562,1607,2562,1607,2562,1607v85,43,85,43,85,43l2666,1625xm2845,1586v19,-25,19,-25,19,-25c2836,1547,2836,1547,2836,1547v31,-41,31,-41,31,-41c2825,1496,2825,1496,2825,1496v-25,33,-25,33,-25,33c2776,1517,2776,1517,2776,1517v-19,25,-19,25,-19,25c2781,1554,2781,1554,2781,1554v-61,83,-61,83,-61,83c2702,1661,2700,1680,2726,1693v12,6,25,10,31,11c2778,1677,2778,1677,2778,1677v-5,-1,-16,-3,-19,-5c2750,1667,2752,1661,2756,1655v62,-83,62,-83,62,-83c2845,1586,2845,1586,2845,1586t-5,190c3010,1633,3010,1633,3010,1633v-38,-19,-38,-19,-38,-19c2856,1723,2856,1723,2856,1723v64,-134,64,-134,64,-134c2882,1570,2882,1570,2882,1570v-63,166,-63,166,-63,166c2828,1740,2828,1740,2828,1740v-20,18,-20,18,-20,18c2800,1765,2792,1766,2782,1761v-8,-4,-17,-13,-21,-17c2742,1771,2742,1771,2742,1771v4,4,15,14,27,20c2789,1801,2808,1803,2840,1776t348,-82c3214,1657,3214,1657,3214,1657v-46,-22,-46,-22,-46,-22c3142,1671,3142,1671,3142,1671v46,23,46,23,46,23m3111,1845v-25,-12,-25,-12,-25,-12c3174,1713,3174,1713,3174,1713v-61,-30,-61,-30,-61,-30c3094,1709,3094,1709,3094,1709v25,11,25,11,25,11c3050,1815,3050,1815,3050,1815v-25,-11,-25,-11,-25,-11c3007,1829,3007,1829,3007,1829v86,41,86,41,86,41l3111,1845xm3252,1947v76,-105,76,-105,76,-105c3347,1816,3343,1791,3318,1779v-17,-8,-36,-9,-62,2c3268,1759,3268,1759,3268,1759v-34,-16,-34,-16,-34,-16c3129,1888,3129,1888,3129,1888v37,18,37,18,37,18c3222,1828,3222,1828,3222,1828v19,-25,42,-37,63,-27c3302,1809,3291,1824,3280,1840v-65,90,-65,90,-65,90c3252,1947,3252,1947,3252,1947t258,123c3654,1867,3654,1867,3654,1867v-37,-17,-37,-17,-37,-17c3559,1931,3559,1931,3559,1931v-62,-29,-62,-29,-62,-29c3555,1821,3555,1821,3555,1821v-37,-18,-37,-18,-37,-18c3375,2006,3375,2006,3375,2006v37,18,37,18,37,18c3477,1930,3477,1930,3477,1930v62,30,62,30,62,30c3473,2053,3473,2053,3473,2053v37,17,37,17,37,17m3709,2041v10,-21,8,-35,-9,-43c3666,1982,3636,2023,3623,2051v-9,20,-8,35,10,43c3667,2110,3696,2068,3709,2041t-96,81c3577,2105,3569,2071,3587,2034v23,-51,73,-93,133,-65c3755,1986,3763,2020,3746,2058v-24,50,-74,92,-133,64xm3927,2069v-3,-3,-8,-8,-14,-10c3899,2052,3882,2055,3863,2067v12,-22,12,-22,12,-22c3816,2018,3816,2018,3816,2018v-18,25,-18,25,-18,25c3823,2055,3823,2055,3823,2055v-67,96,-67,96,-67,96c3731,2140,3731,2140,3731,2140v-18,25,-18,25,-18,25c3812,2211,3812,2211,3812,2211v18,-26,18,-26,18,-26c3793,2168,3793,2168,3793,2168v37,-54,37,-54,37,-54c3848,2088,3867,2083,3878,2088v13,6,20,12,25,16c3927,2069,3927,2069,3927,2069t96,77c4041,2121,4041,2121,4041,2121v-28,-13,-28,-13,-28,-13c4042,2065,4042,2065,4042,2065v-42,-8,-42,-8,-42,-8c3976,2091,3976,2091,3976,2091v-25,-11,-25,-11,-25,-11c3934,2105,3934,2105,3934,2105v24,12,24,12,24,12c3899,2202,3899,2202,3899,2202v-16,25,-18,44,9,56c3920,2264,3934,2267,3940,2267v19,-27,19,-27,19,-27c3954,2239,3943,2237,3940,2235v-9,-4,-7,-10,-3,-17c3996,2134,3996,2134,3996,2134v27,12,27,12,27,12m4144,2141v25,-37,25,-37,25,-37c4123,2083,4123,2083,4123,2083v-26,37,-26,37,-26,37c4144,2141,4144,2141,4144,2141t-73,154c4047,2284,4047,2284,4047,2284v83,-123,83,-123,83,-123c4068,2133,4068,2133,4068,2133v-17,26,-17,26,-17,26c4076,2170,4076,2170,4076,2170v-67,97,-67,97,-67,97c3985,2256,3985,2256,3985,2256v-18,25,-18,25,-18,25c4054,2321,4054,2321,4054,2321r17,-26xm4265,2266v20,-30,20,-30,20,-30c4279,2230,4268,2219,4253,2212v-60,-26,-107,10,-134,70c4101,2322,4114,2351,4148,2367v15,7,32,9,42,10c4210,2348,4210,2348,4210,2348v-9,-1,-27,-3,-42,-10c4151,2331,4148,2317,4157,2297v13,-29,42,-71,76,-56c4248,2248,4259,2260,4265,2266t84,186c4449,2303,4449,2303,4449,2303v-37,-16,-37,-16,-37,-16c4358,2366,4358,2366,4358,2366v-17,26,-40,39,-62,29c4279,2388,4289,2372,4300,2356v62,-91,62,-91,62,-91c4325,2248,4325,2248,4325,2248v-73,108,-73,108,-73,108c4234,2383,4239,2407,4264,2419v17,7,36,8,62,-4c4315,2437,4315,2437,4315,2437v34,15,34,15,34,15m4461,2453v113,-169,113,-169,113,-169c4512,2256,4512,2256,4512,2256v-20,29,-20,29,-20,29c4517,2296,4517,2296,4517,2296v-95,144,-95,144,-95,144c4404,2466,4408,2482,4433,2493v10,4,25,7,29,7c4481,2472,4481,2472,4481,2472v-5,,-14,-1,-19,-4c4453,2465,4458,2458,4461,2453t188,-29c4666,2398,4666,2398,4666,2398v-28,-12,-28,-12,-28,-12c4667,2342,4667,2342,4667,2342v-43,-7,-43,-7,-43,-7c4601,2369,4601,2369,4601,2369v-25,-10,-25,-10,-25,-10c4559,2385,4559,2385,4559,2385v25,10,25,10,25,10c4526,2482,4526,2482,4526,2482v-16,25,-17,44,10,56c4548,2543,4562,2546,4568,2546v19,-28,19,-28,19,-28c4581,2517,4571,2516,4567,2514v-9,-4,-7,-10,-3,-17c4621,2412,4621,2412,4621,2412v28,12,28,12,28,12m4727,2616v98,-150,98,-150,98,-150c4788,2450,4788,2450,4788,2450v-53,80,-53,80,-53,80c4718,2556,4695,2569,4673,2560v-17,-8,-7,-23,4,-39c4738,2428,4738,2428,4738,2428v-38,-16,-38,-16,-38,-16c4629,2521,4629,2521,4629,2521v-18,27,-13,51,13,62c4659,2591,4678,2591,4703,2579v-11,22,-11,22,-11,22c4727,2616,4727,2616,4727,2616t225,-51c4975,2530,4975,2530,4975,2530v-3,-4,-9,-8,-15,-10c4946,2514,4929,2517,4910,2530v12,-23,12,-23,12,-23c4862,2482,4862,2482,4862,2482v-17,26,-17,26,-17,26c4870,2518,4870,2518,4870,2518v-64,99,-64,99,-64,99c4781,2606,4781,2606,4781,2606v-17,26,-17,26,-17,26c4864,2675,4864,2675,4864,2675v17,-26,17,-26,17,-26c4844,2633,4844,2633,4844,2633v35,-56,35,-56,35,-56c4897,2550,4915,2545,4927,2550v12,5,20,11,25,15m4978,2648v85,36,109,19,122,-14c5112,2607,5100,2578,5069,2565v-62,-26,-108,19,-131,72c4919,2683,4938,2709,4972,2724v27,11,50,12,61,11c5051,2706,5051,2706,5051,2706v-14,,-39,-3,-60,-11c4972,2687,4967,2673,4975,2653v3,-5,3,-5,3,-5m5063,2620v-4,12,-15,27,-70,3c5013,2594,5030,2584,5051,2592v13,6,17,17,12,28xe" fillcolor="#cab600" stroked="f">
                <v:path arrowok="t" o:connecttype="custom" o:connectlocs="46038,65088;95250,92393;104458,81915;149225,111760;156845,62548;198755,97155;180023,153353;226378,162878;210185,183833;256858,199390;258128,211138;269240,217488;370840,221615;370205,185420;395923,265113;461645,325120;433705,292100;521018,347663;533083,309880;615950,375285;655320,417830;639445,427990;747078,413385;717550,452438;783590,442913;774065,490220;847408,440373;808673,496888;838835,512128;840423,523875;881380,481648;875030,525463;915035,498475;901700,563880;1007745,543878;987743,585788;1005205,605155;1148398,587375;1123633,622300;1147128,673735;1230313,649288;1216025,693738;1274128,669290;1240790,716915;1323658,668020;1286193,685483;1360488,709930;1343978,711518;1384935,719138;1452245,725170;1416685,783590;1452880,748983;1449070,792798;1484948,800418;1572260,814388;1525905,830898;1572260,814388;1584643,855663" o:connectangles="0,0,0,0,0,0,0,0,0,0,0,0,0,0,0,0,0,0,0,0,0,0,0,0,0,0,0,0,0,0,0,0,0,0,0,0,0,0,0,0,0,0,0,0,0,0,0,0,0,0,0,0,0,0,0,0,0,0"/>
                <o:lock v:ext="edit" verticies="t"/>
              </v:shape>
              <v:shape id="Freeform 11" o:spid="_x0000_s1029" style="position:absolute;left:58407;top:18173;width:12954;height:9900;visibility:visible;mso-wrap-style:square;v-text-anchor:top" coordsize="4080,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" path="m3251,118v,61,-11,96,-39,96c3185,214,3174,179,3174,118v,-60,11,-96,38,-96c3240,22,3251,58,3251,118xm3276,118c3276,33,3253,,3212,v-40,,-64,33,-64,118c3148,203,3172,237,3212,237v41,,64,-34,64,-119xm3106,182v,-22,,-22,,-22c3081,160,3081,160,3081,160v,-74,,-74,,-74c3055,86,3055,86,3055,86v,74,,74,,74c3003,160,3003,160,3003,160,3061,3,3061,3,3061,3v-32,,-32,,-32,c2978,160,2978,160,2978,160v,22,,22,,22c3055,182,3055,182,3055,182v,51,,51,,51c3081,233,3081,233,3081,233v,-51,,-51,,-51l3106,182xm2832,189v,-50,-70,-51,-70,-80c2762,94,2772,86,2788,86v16,,31,6,38,8c2826,71,2826,71,2826,71v-9,-4,-23,-7,-37,-7c2757,64,2737,82,2737,111v,46,70,47,70,78c2807,203,2799,214,2782,214v-19,,-34,-5,-45,-9c2737,229,2737,229,2737,229v11,4,25,8,44,8c2814,237,2832,216,2832,189xm2688,233v,-166,,-166,,-166c2662,67,2662,67,2662,67v,105,,105,,105c2662,196,2644,214,2622,214v-15,,-24,-7,-24,-25c2598,67,2598,67,2598,67v-25,,-25,,-25,c2573,194,2573,194,2573,194v,25,17,43,42,43c2633,237,2648,230,2662,213v3,20,3,20,3,20l2688,233xm2499,150v,45,-14,64,-39,64c2436,214,2422,195,2422,150v,-44,15,-64,38,-64c2485,86,2499,106,2499,150xm2524,150v,-54,-24,-86,-61,-86c2448,64,2430,75,2422,88v,-85,,-85,,-85c2396,3,2396,3,2396,3v,230,,230,,230c2419,233,2419,233,2419,233v3,-21,3,-21,3,-21c2428,225,2448,237,2463,237v39,,61,-33,61,-87xm2351,232v,-22,,-22,,-22c2347,212,2337,214,2333,214v-8,,-11,-4,-11,-13c2322,88,2322,88,2322,88v29,,29,,29,c2351,67,2351,67,2351,67v-29,,-29,,-29,c2322,19,2322,19,2322,19v-26,10,-26,10,-26,10c2296,67,2296,67,2296,67v-25,,-25,,-25,c2271,88,2271,88,2271,88v25,,25,,25,c2296,204,2296,204,2296,204v,22,11,33,34,33c2339,237,2346,234,2351,232xm2237,189v,-50,-71,-51,-71,-80c2166,94,2176,86,2192,86v16,,31,6,38,8c2230,71,2230,71,2230,71v-9,-4,-23,-7,-37,-7c2161,64,2141,82,2141,111v,46,70,47,70,78c2211,203,2203,214,2186,214v-19,,-34,-5,-45,-9c2141,229,2141,229,2141,229v11,4,25,8,44,8c2218,237,2237,216,2237,189xm2073,150v,45,-14,64,-39,64c2009,214,1996,195,1996,150v,-44,13,-64,38,-64c2059,86,2073,106,2073,150xm2098,150v,-54,-25,-86,-64,-86c1995,64,1970,96,1970,150v,54,25,87,64,87c2073,237,2098,204,2098,150xm1915,70v,26,-12,45,-38,45c1839,115,1839,115,1839,115v,-89,,-89,,-89c1877,26,1877,26,1877,26v26,,38,18,38,44xm1941,70v,-39,-20,-67,-67,-67c1813,3,1813,3,1813,3v,230,,230,,230c1839,233,1839,233,1839,233v,-95,,-95,,-95c1874,138,1874,138,1874,138v47,,67,-29,67,-68xm1654,227v,-32,,-32,,-32c1616,195,1616,195,1616,195v,38,,38,,38c1633,233,1633,233,1633,233v-17,39,-17,39,-17,39c1635,272,1635,272,1635,272r19,-45xm1561,233v,-22,,-22,,-22c1470,211,1470,211,1470,211v17,-17,40,-41,56,-62c1546,124,1561,101,1561,67,1561,27,1537,,1496,v-17,,-36,5,-50,11c1446,54,1446,54,1446,54v22,,22,,22,c1468,27,1468,27,1468,27v9,-2,18,-5,28,-5c1519,22,1535,39,1535,67v,30,-12,48,-28,70c1488,163,1460,193,1446,211v,22,,22,,22l1561,233xm1391,233v,-22,,-22,,-22c1300,211,1300,211,1300,211v17,-17,40,-41,56,-62c1376,124,1391,101,1391,67,1391,27,1367,,1326,v-17,,-36,5,-50,11c1276,54,1276,54,1276,54v22,,22,,22,c1298,27,1298,27,1298,27v8,-2,18,-5,28,-5c1349,22,1365,39,1365,67v,30,-13,48,-28,70c1318,163,1290,193,1276,211v,22,,22,,22l1391,233xm1104,249v,18,-9,32,-41,32c1038,281,1024,272,1024,253v,-12,6,-21,11,-26c1042,227,1042,227,1042,227v37,,37,,37,c1098,227,1104,232,1104,249xm1091,123v,32,-14,40,-32,40c1042,163,1028,155,1028,123v,-32,14,-40,31,-40c1077,83,1091,91,1091,123xm1130,247v,-29,-18,-42,-48,-42c1047,205,1047,205,1047,205v-14,,-19,-4,-19,-13c1028,188,1031,182,1034,178v7,3,16,4,25,4c1095,182,1117,161,1117,123v,-15,-3,-27,-10,-37c1130,86,1130,86,1130,86v,-19,,-19,,-19c1081,67,1081,67,1081,67v-6,-2,-14,-3,-22,-3c1024,64,1002,85,1002,123v,21,7,38,19,47c1013,178,1005,186,1005,198v,11,5,19,14,24c1010,230,999,241,999,256v,34,29,45,64,45c1099,301,1130,285,1130,247xm934,138v-70,,-70,,-70,c866,102,878,86,901,86v22,,32,21,33,52xm960,157v,-7,,-7,,-7c960,96,940,64,901,64v-39,,-63,32,-63,86c838,210,864,237,905,237v23,,40,-7,48,-10c953,205,953,205,953,205v-12,4,-29,9,-48,9c883,214,865,197,864,157r96,xm799,67v-26,,-26,,-26,c747,221,747,221,747,221,722,67,722,67,722,67v-34,,-34,,-34,c662,221,662,221,662,221,638,67,638,67,638,67v-28,,-28,,-28,c646,233,646,233,646,233v32,,32,,32,c705,80,705,80,705,80v26,153,26,153,26,153c764,233,764,233,764,233l799,67xm539,179v,14,-15,35,-38,35c485,214,475,205,475,187v,-27,17,-35,41,-36c539,150,539,150,539,150r,29xm565,233v,-110,,-110,,-110c565,95,561,64,510,64v-18,,-39,5,-47,8c463,95,463,95,463,95v12,-4,25,-9,45,-9c534,86,539,96,539,117v,14,,14,,14c499,134,499,134,499,134v-23,1,-49,16,-49,53c450,218,467,237,493,237v19,,35,-9,46,-27c543,233,543,233,543,233r22,xm414,232v,-22,,-22,,-22c410,212,401,214,396,214v-8,,-11,-4,-11,-13c385,88,385,88,385,88v29,,29,,29,c414,67,414,67,414,67v-29,,-29,,-29,c385,19,385,19,385,19,360,29,360,29,360,29v,38,,38,,38c334,67,334,67,334,67v,21,,21,,21c360,88,360,88,360,88v,116,,116,,116c360,226,370,237,393,237v9,,16,-3,21,-5xm269,150v,45,-13,64,-38,64c206,214,193,195,193,150v,-44,13,-64,38,-64c256,86,269,106,269,150xm295,150c295,96,270,64,231,64v-39,,-64,32,-64,86c167,204,192,237,231,237v39,,64,-33,64,-87xm128,172v,-45,-30,-57,-57,-69c47,93,26,85,26,59,26,35,41,22,69,22v21,,35,6,46,9c115,8,115,8,115,8,105,4,89,,69,,28,,,22,,60v,37,22,49,46,60c74,131,102,138,102,173v,28,-18,41,-47,41c35,214,13,205,,200v,26,,26,,26c14,231,31,237,55,237v50,,73,-29,73,-65xm3680,713v,-126,,-126,,-126c3680,561,3663,544,3638,544v-18,,-33,7,-47,23c3587,547,3587,547,3587,547v-22,,-22,,-22,c3565,713,3565,713,3565,713v26,,26,,26,c3591,609,3591,609,3591,609v,-24,17,-43,40,-43c3646,566,3655,574,3655,592v,121,,121,,121l3680,713xm3491,618v-71,,-71,,-71,c3423,582,3435,566,3458,566v22,,31,21,33,52xm3516,637v,-7,,-7,,-7c3516,576,3497,544,3458,544v-40,,-63,32,-63,86c3395,690,3421,717,3462,717v22,,39,-7,48,-10c3510,685,3510,685,3510,685v-12,4,-30,9,-48,9c3440,694,3422,677,3420,637r96,xm3327,618v-70,,-70,,-70,c3259,582,3271,566,3294,566v22,,31,21,33,52xm3353,637v,-7,,-7,,-7c3353,576,3333,544,3294,544v-39,,-63,32,-63,86c3231,690,3257,717,3298,717v23,,40,-7,48,-10c3346,685,3346,685,3346,685v-12,4,-30,9,-48,9c3276,694,3258,677,3257,637r96,xm3198,547v-27,,-27,,-27,c3138,701,3138,701,3138,701,3105,547,3105,547,3105,547v-28,,-28,,-28,c3121,713,3121,713,3121,713v33,,33,,33,l3198,547xm3041,669v,-50,-70,-51,-70,-80c2971,574,2981,566,2996,566v16,,32,6,39,8c3035,551,3035,551,3035,551v-10,-4,-24,-7,-37,-7c2965,544,2945,562,2945,591v,46,70,47,70,78c3015,683,3007,694,2990,694v-18,,-34,-5,-45,-9c2945,709,2945,709,2945,709v12,4,26,8,45,8c3023,717,3041,696,3041,669xm2871,630v,45,-15,64,-39,64c2808,694,2794,675,2794,630v,-44,17,-64,42,-64c2854,566,2871,586,2871,630xm2896,713v,-230,,-230,,-230c2871,483,2871,483,2871,483v,85,,85,,85c2865,555,2851,544,2832,544v-36,,-63,32,-63,86c2769,684,2790,717,2829,717v15,,36,-12,42,-25c2874,713,2874,713,2874,713r22,xm2720,713v,-126,,-126,,-126c2720,561,2703,544,2677,544v-17,,-32,7,-47,23c2627,547,2627,547,2627,547v-22,,-22,,-22,c2605,713,2605,713,2605,713v25,,25,,25,c2630,609,2630,609,2630,609v,-24,18,-43,41,-43c2686,566,2694,574,2694,592v,121,,121,,121l2720,713xm2531,618v-71,,-71,,-71,c2463,582,2475,566,2497,566v22,,32,21,34,52xm2556,637v,-7,,-7,,-7c2556,576,2536,544,2497,544v-39,,-62,32,-62,86c2435,690,2461,717,2502,717v22,,39,-7,48,-10c2550,685,2550,685,2550,685v-12,4,-30,9,-48,9c2479,694,2461,677,2460,637r96,xm2400,577v,-30,,-30,,-30c2396,546,2390,544,2384,544v-14,,-25,9,-35,24c2346,547,2346,547,2346,547v-48,,-48,,-48,c2298,568,2298,568,2298,568v26,,26,,26,c2324,693,2324,693,2324,693v-26,,-26,,-26,c2298,713,2298,713,2298,713v90,,90,,90,c2388,693,2388,693,2388,693v-39,,-39,,-39,c2349,614,2349,614,2349,614v,-29,14,-41,24,-41c2384,573,2395,575,2400,577xm2224,659v,14,-15,35,-39,35c2169,694,2160,685,2160,667v,-27,17,-35,41,-36c2224,630,2224,630,2224,630r,29xm2249,713v,-110,,-110,,-110c2249,575,2246,544,2194,544v-18,,-38,5,-47,8c2147,575,2147,575,2147,575v13,-4,26,-9,45,-9c2218,566,2224,576,2224,597v,14,,14,,14c2184,614,2184,614,2184,614v-24,1,-50,16,-50,53c2134,698,2151,717,2178,717v18,,35,-9,46,-27c2227,713,2227,713,2227,713r22,xm2102,506v,-23,,-23,,-23c2097,482,2089,480,2081,480v-21,,-37,11,-37,39c2044,547,2044,547,2044,547v-26,,-26,,-26,c2018,568,2018,568,2018,568v26,,26,,26,c2044,693,2044,693,2044,693v-26,,-26,,-26,c2018,713,2018,713,2018,713v77,,77,,77,c2095,693,2095,693,2095,693v-25,,-25,,-25,c2070,568,2070,568,2070,568v25,,25,,25,c2095,547,2095,547,2095,547v-25,,-25,,-25,c2070,518,2070,518,2070,518v,-12,6,-16,13,-16c2089,502,2098,505,2102,506xm1954,630v,45,-14,64,-39,64c1890,694,1877,675,1877,630v,-44,13,-64,38,-64c1940,566,1954,586,1954,630xm1979,630v,-54,-25,-86,-64,-86c1876,544,1851,576,1851,630v,54,25,87,64,87c1954,717,1979,684,1979,630xm1822,714v,-22,,-22,,-22c1819,693,1810,694,1805,694v-8,,-9,-5,-9,-13c1796,483,1796,483,1796,483v-51,,-51,,-51,c1745,506,1745,506,1745,506v26,,26,,26,c1771,688,1771,688,1771,688v,18,9,29,31,29c1812,717,1819,715,1822,714xm1693,618v-70,,-70,,-70,c1626,582,1638,566,1660,566v22,,32,21,33,52xm1719,637v,-7,,-7,,-7c1719,576,1699,544,1660,544v-39,,-62,32,-62,86c1598,690,1624,717,1665,717v22,,39,-7,48,-10c1713,685,1713,685,1713,685v-12,4,-30,9,-48,9c1642,694,1624,677,1623,637r96,xm1530,630v,45,-14,64,-39,64c1466,694,1453,675,1453,630v,-44,13,-64,38,-64c1516,566,1530,586,1530,630xm1555,630v,-54,-25,-86,-64,-86c1452,544,1427,576,1427,630v,54,25,87,64,87c1530,717,1555,684,1555,630xm1363,550v,26,-14,45,-45,45c1286,595,1286,595,1286,595v,-89,,-89,,-89c1324,506,1324,506,1324,506v26,,39,18,39,44xm1388,713c1344,613,1344,613,1344,613v27,-10,44,-33,44,-63c1388,511,1368,483,1321,483v-61,,-61,,-61,c1260,713,1260,713,1260,713v26,,26,,26,c1286,618,1286,618,1286,618v34,,34,,34,c1357,713,1357,713,1357,713r31,xm1065,627v-55,,-55,,-55,c1038,506,1038,506,1038,506r27,121xm1114,713c1052,483,1052,483,1052,483v-29,,-29,,-29,c961,713,961,713,961,713v29,,29,,29,c1005,649,1005,649,1005,649v66,,66,,66,c1086,713,1086,713,1086,713r28,xm882,627v-55,,-55,,-55,c855,506,855,506,855,506r27,121xm931,713c869,483,869,483,869,483v-29,,-29,,-29,c778,713,778,713,778,713v29,,29,,29,c822,649,822,649,822,649v66,,66,,66,c903,713,903,713,903,713r28,xm613,598v,61,-11,96,-38,96c547,694,536,659,536,598v,-60,11,-96,39,-96c602,502,613,538,613,598xm639,598v,-85,-23,-118,-64,-118c534,480,511,513,511,598v,85,23,119,64,119c616,717,639,683,639,598xm468,506v,-23,,-23,,-23c340,483,340,483,340,483v,51,,51,,51c363,534,363,534,363,534v,-28,,-28,,-28c446,506,446,506,446,506,376,713,376,713,376,713v28,,28,,28,l468,506xm292,650v,-38,-19,-57,-49,-62c272,580,285,562,285,536v,-38,-26,-56,-61,-56c208,480,191,483,177,489v,24,,24,,24c190,507,204,502,221,502v22,,39,10,39,37c260,564,234,579,202,579v,23,,23,,23c242,602,266,616,266,647v,34,-17,47,-42,47c205,694,187,689,177,686v,24,,24,,24c186,713,200,717,225,717v39,,67,-24,67,-67xm122,713v,-22,,-22,,-22c30,691,30,691,30,691,47,674,70,650,87,629v19,-25,35,-48,35,-82c122,507,97,480,57,480v-18,,-36,5,-51,11c6,534,6,534,6,534v23,,23,,23,c29,507,29,507,29,507v8,-2,18,-5,28,-5c80,502,96,519,96,547v,30,-13,48,-28,70c48,643,21,673,6,691v,22,,22,,22l122,713xm2258,1149v,-50,-70,-51,-70,-80c2188,1054,2198,1046,2214,1046v16,,31,6,38,8c2252,1031,2252,1031,2252,1031v-9,-4,-23,-7,-37,-7c2183,1024,2162,1042,2162,1071v,46,71,47,71,78c2233,1163,2225,1174,2207,1174v-18,,-33,-5,-45,-9c2162,1189,2162,1189,2162,1189v12,4,26,8,45,8c2240,1197,2258,1176,2258,1149xm2088,1110v,45,-15,64,-38,64c2025,1174,2011,1155,2011,1110v,-44,17,-64,42,-64c2071,1046,2088,1066,2088,1110xm2114,1193v,-230,,-230,,-230c2088,963,2088,963,2088,963v,85,,85,,85c2082,1035,2068,1024,2050,1024v-37,,-64,32,-64,86c1986,1164,2008,1197,2047,1197v15,,35,-12,41,-25c2091,1193,2091,1193,2091,1193r23,xm1937,1193v,-126,,-126,,-126c1937,1041,1920,1024,1895,1024v-18,,-33,7,-47,23c1844,1027,1844,1027,1844,1027v-22,,-22,,-22,c1822,1193,1822,1193,1822,1193v26,,26,,26,c1848,1089,1848,1089,1848,1089v,-24,18,-43,40,-43c1903,1046,1912,1054,1912,1072v,121,,121,,121l1937,1193xm1741,1139v,14,-15,35,-38,35c1687,1174,1677,1165,1677,1147v,-27,17,-35,41,-36c1741,1110,1741,1110,1741,1110r,29xm1767,1193v,-110,,-110,,-110c1767,1055,1763,1024,1712,1024v-18,,-39,5,-47,8c1665,1055,1665,1055,1665,1055v12,-4,25,-9,45,-9c1736,1046,1741,1056,1741,1077v,14,,14,,14c1701,1094,1701,1094,1701,1094v-23,1,-49,16,-49,53c1652,1178,1669,1197,1695,1197v19,,36,-9,46,-27c1745,1193,1745,1193,1745,1193r22,xm1622,1194v,-22,,-22,,-22c1619,1173,1611,1174,1605,1174v-7,,-8,-5,-8,-13c1597,963,1597,963,1597,963v-51,,-51,,-51,c1546,986,1546,986,1546,986v25,,25,,25,c1571,1168,1571,1168,1571,1168v,18,10,29,31,29c1612,1197,1619,1195,1622,1194xm1523,1057v,-30,,-30,,-30c1518,1026,1512,1024,1506,1024v-14,,-25,9,-35,24c1468,1027,1468,1027,1468,1027v-48,,-48,,-48,c1420,1048,1420,1048,1420,1048v26,,26,,26,c1446,1173,1446,1173,1446,1173v-26,,-26,,-26,c1420,1193,1420,1193,1420,1193v90,,90,,90,c1510,1173,1510,1173,1510,1173v-39,,-39,,-39,c1471,1094,1471,1094,1471,1094v,-29,14,-41,24,-41c1506,1053,1517,1055,1523,1057xm1356,1098v-71,,-71,,-71,c1288,1062,1300,1046,1322,1046v22,,32,21,34,52xm1381,1117v,-7,,-7,,-7c1381,1056,1361,1024,1322,1024v-39,,-62,32,-62,86c1260,1170,1286,1197,1327,1197v22,,39,-7,48,-10c1375,1165,1375,1165,1375,1165v-12,4,-30,9,-48,9c1304,1174,1287,1157,1285,1117r96,xm1211,1193v,-126,,-126,,-126c1211,1041,1194,1024,1169,1024v-18,,-33,7,-47,23c1122,963,1122,963,1122,963v-26,,-26,,-26,c1096,1193,1096,1193,1096,1193v26,,26,,26,c1122,1089,1122,1089,1122,1089v,-24,17,-43,40,-43c1177,1046,1185,1054,1185,1072v,121,,121,,121l1211,1193xm1051,1192v,-22,,-22,,-22c1046,1172,1037,1174,1033,1174v-9,,-11,-4,-11,-13c1022,1048,1022,1048,1022,1048v29,,29,,29,c1051,1027,1051,1027,1051,1027v-29,,-29,,-29,c1022,979,1022,979,1022,979v-26,10,-26,10,-26,10c996,1027,996,1027,996,1027v-25,,-25,,-25,c971,1048,971,1048,971,1048v25,,25,,25,c996,1164,996,1164,996,1164v,22,10,33,34,33c1039,1197,1046,1194,1051,1192xm906,1098v-70,,-70,,-70,c838,1062,850,1046,873,1046v22,,31,21,33,52xm932,1117v,-7,,-7,,-7c932,1056,912,1024,873,1024v-39,,-63,32,-63,86c810,1170,836,1197,877,1197v23,,39,-7,48,-10c925,1165,925,1165,925,1165v-12,4,-30,9,-48,9c855,1174,837,1157,836,1117r96,xm761,1193v,-230,,-230,,-230c736,963,736,963,736,963v,194,,194,,194c653,963,653,963,653,963v-32,,-32,,-32,c621,1193,621,1193,621,1193v25,,25,,25,c646,1000,646,1000,646,1000v83,193,83,193,83,193l761,1193xm443,1098v-71,,-71,,-71,c375,1062,387,1046,409,1046v23,,32,21,34,52xm468,1117v,-7,,-7,,-7c468,1056,449,1024,409,1024v-39,,-62,32,-62,86c347,1170,373,1197,414,1197v22,,39,-7,48,-10c462,1165,462,1165,462,1165v-12,4,-30,9,-48,9c392,1174,374,1157,372,1117r96,xm298,1193v,-126,,-126,,-126c298,1041,281,1024,256,1024v-18,,-33,7,-47,23c209,963,209,963,209,963v-26,,-26,,-26,c183,1193,183,1193,183,1193v26,,26,,26,c209,1089,209,1089,209,1089v,-24,18,-43,40,-43c264,1046,273,1054,273,1072v,121,,121,,121l298,1193xm141,1014v,-51,,-51,,-51c,963,,963,,963v,51,,51,,51c22,1014,22,1014,22,1014v,-28,,-28,,-28c58,986,58,986,58,986v,187,,187,,187c29,1173,29,1173,29,1173v,20,,20,,20c112,1193,112,1193,112,1193v,-20,,-20,,-20c83,1173,83,1173,83,1173v,-187,,-187,,-187c118,986,118,986,118,986v,28,,28,,28l141,1014xm3344,1673v,-22,,-22,,-22c3253,1651,3253,1651,3253,1651v17,-17,40,-41,56,-62c3329,1564,3344,1541,3344,1507v,-40,-24,-67,-65,-67c3262,1440,3243,1445,3229,1451v,43,,43,,43c3251,1494,3251,1494,3251,1494v,-27,,-27,,-27c3259,1465,3269,1462,3279,1462v23,,39,17,39,45c3318,1537,3306,1555,3290,1577v-19,26,-47,56,-61,74c3229,1673,3229,1673,3229,1673r115,xm3155,1597v,42,-14,57,-38,57c3097,1654,3078,1641,3078,1597v,-36,18,-55,38,-55c3139,1542,3155,1551,3155,1597xm3180,1597v,-51,-22,-77,-57,-77c3103,1520,3089,1530,3078,1547v5,-45,16,-85,55,-85c3147,1462,3159,1466,3167,1467v,-23,,-23,,-23c3158,1442,3147,1440,3133,1440v-21,,-39,9,-50,23c3063,1486,3052,1525,3052,1584v,60,21,93,64,93c3157,1677,3180,1648,3180,1597xm2900,1673v,-22,,-22,,-22c2809,1651,2809,1651,2809,1651v17,-17,40,-41,56,-62c2885,1564,2900,1541,2900,1507v,-40,-24,-67,-65,-67c2818,1440,2799,1445,2785,1451v,43,,43,,43c2807,1494,2807,1494,2807,1494v,-27,,-27,,-27c2816,1465,2825,1462,2835,1462v23,,39,17,39,45c2874,1537,2862,1555,2846,1577v-19,26,-47,56,-61,74c2785,1673,2785,1673,2785,1673r115,xm2711,1597v,42,-14,57,-38,57c2653,1654,2634,1641,2634,1597v,-36,18,-55,38,-55c2695,1542,2711,1551,2711,1597xm2736,1597v,-51,-22,-77,-57,-77c2659,1520,2645,1530,2634,1547v5,-45,16,-85,55,-85c2703,1462,2715,1466,2723,1467v,-23,,-23,,-23c2714,1442,2703,1440,2689,1440v-21,,-39,9,-50,23c2619,1486,2608,1525,2608,1584v,60,21,93,64,93c2713,1677,2736,1648,2736,1597xm2456,1673v,-22,,-22,,-22c2365,1651,2365,1651,2365,1651v17,-17,40,-41,56,-62c2441,1564,2456,1541,2456,1507v,-40,-24,-67,-65,-67c2374,1440,2355,1445,2341,1451v,43,,43,,43c2363,1494,2363,1494,2363,1494v,-27,,-27,,-27c2372,1465,2381,1462,2391,1462v23,,39,17,39,45c2430,1537,2418,1555,2402,1577v-19,26,-47,56,-61,74c2341,1673,2341,1673,2341,1673r115,xm2286,1610v,-38,-19,-57,-49,-62c2266,1540,2279,1522,2279,1496v,-38,-26,-56,-61,-56c2202,1440,2185,1443,2171,1449v,24,,24,,24c2184,1467,2198,1462,2215,1462v23,,39,10,39,37c2254,1524,2228,1539,2196,1539v,23,,23,,23c2236,1562,2260,1576,2260,1607v,34,-17,47,-42,47c2199,1654,2181,1649,2171,1646v,24,,24,,24c2180,1673,2194,1677,2219,1677v39,,67,-24,67,-67xm2116,1610v,-38,-19,-57,-49,-62c2096,1540,2109,1522,2109,1496v,-38,-26,-56,-61,-56c2032,1440,2015,1443,2001,1449v,24,,24,,24c2014,1467,2027,1462,2045,1462v22,,39,10,39,37c2084,1524,2058,1539,2026,1539v,23,,23,,23c2065,1562,2090,1576,2090,1607v,34,-18,47,-42,47c2029,1654,2011,1649,2001,1646v,24,,24,,24c2009,1673,2024,1677,2049,1677v39,,67,-24,67,-67xm1842,1673v,-20,,-20,,-20c1797,1653,1797,1653,1797,1653v,-210,,-210,,-210c1784,1443,1784,1443,1784,1443v-57,26,-57,26,-57,26c1727,1494,1727,1494,1727,1494v44,-19,44,-19,44,-19c1771,1653,1771,1653,1771,1653v-44,,-44,,-44,c1727,1673,1727,1673,1727,1673r115,xm1678,1466v,-23,,-23,,-23c1550,1443,1550,1443,1550,1443v,51,,51,,51c1573,1494,1573,1494,1573,1494v,-28,,-28,,-28c1656,1466,1656,1466,1656,1466v-71,207,-71,207,-71,207c1614,1673,1614,1673,1614,1673r64,-207xm1502,1559v,-40,-10,-84,-24,-119c1457,1440,1457,1440,1457,1440v14,42,19,69,19,119c1476,1608,1471,1635,1457,1677v21,,21,,21,c1492,1642,1502,1598,1502,1559xm1389,1558v,61,-10,96,-38,96c1323,1654,1313,1619,1313,1558v,-60,10,-96,38,-96c1379,1462,1389,1498,1389,1558xm1415,1558v,-85,-23,-118,-64,-118c1310,1440,1287,1473,1287,1558v,85,23,119,64,119c1392,1677,1415,1643,1415,1558xm1245,1677v-14,-42,-19,-69,-19,-118c1226,1509,1231,1482,1245,1440v-21,,-21,,-21,c1210,1475,1200,1519,1200,1559v,39,10,83,24,118l1245,1677xm1042,1673v,-20,,-20,,-20c997,1653,997,1653,997,1653v,-210,,-210,,-210c984,1443,984,1443,984,1443v-58,26,-58,26,-58,26c926,1494,926,1494,926,1494v45,-19,45,-19,45,-19c971,1653,971,1653,971,1653v-45,,-45,,-45,c926,1673,926,1673,926,1673r116,xm871,1610v,-38,-18,-57,-48,-62c852,1540,865,1522,865,1496v,-38,-26,-56,-61,-56c788,1440,771,1443,756,1449v,24,,24,,24c770,1467,783,1462,800,1462v23,,39,10,39,37c839,1524,814,1539,782,1539v,23,,23,,23c821,1562,846,1576,846,1607v,34,-18,47,-43,47c784,1654,767,1649,756,1646v,24,,24,,24c765,1673,779,1677,805,1677v39,,66,-24,66,-67xm701,1581v,-23,,-23,,-23c650,1558,650,1558,650,1558v,-51,,-51,,-51c624,1507,624,1507,624,1507v,51,,51,,51c573,1558,573,1558,573,1558v,23,,23,,23c624,1581,624,1581,624,1581v,51,,51,,51c650,1632,650,1632,650,1632v,-51,,-51,,-51l701,1581xm382,1674v,-22,,-22,,-22c379,1653,370,1654,365,1654v-8,,-9,-5,-9,-13c356,1443,356,1443,356,1443v-51,,-51,,-51,c305,1466,305,1466,305,1466v26,,26,,26,c331,1648,331,1648,331,1648v,18,9,29,31,29c372,1677,379,1675,382,1674xm253,1578v-70,,-70,,-70,c186,1542,198,1526,220,1526v22,,32,21,33,52xm279,1597v,-7,,-7,,-7c279,1536,259,1504,220,1504v-39,,-63,32,-63,86c157,1650,184,1677,225,1677v22,,39,-7,48,-10c273,1645,273,1645,273,1645v-13,4,-30,9,-48,9c202,1654,184,1637,183,1597r96,xm141,1494v,-51,,-51,,-51c,1443,,1443,,1443v,51,,51,,51c22,1494,22,1494,22,1494v,-28,,-28,,-28c58,1466,58,1466,58,1466v,187,,187,,187c29,1653,29,1653,29,1653v,20,,20,,20c112,1673,112,1673,112,1673v,-20,,-20,,-20c83,1653,83,1653,83,1653v,-187,,-187,,-187c118,1466,118,1466,118,1466v,28,,28,,28l141,1494xm3344,2090v,-38,-19,-57,-49,-62c3324,2020,3338,2002,3338,1976v,-38,-27,-56,-62,-56c3260,1920,3243,1923,3229,1929v,24,,24,,24c3243,1947,3256,1942,3273,1942v23,,39,10,39,37c3312,2004,3286,2019,3254,2019v,23,,23,,23c3294,2042,3318,2056,3318,2087v,34,-17,47,-42,47c3257,2134,3239,2129,3229,2126v,24,,24,,24c3238,2153,3252,2157,3277,2157v39,,67,-24,67,-67xm3155,2077v,42,-14,57,-38,57c3097,2134,3078,2121,3078,2077v,-36,18,-55,38,-55c3139,2022,3155,2031,3155,2077xm3180,2077v,-51,-22,-77,-57,-77c3103,2000,3089,2010,3078,2027v5,-45,16,-85,55,-85c3147,1942,3159,1946,3167,1947v,-23,,-23,,-23c3158,1922,3147,1920,3133,1920v-21,,-39,9,-50,23c3063,1966,3052,2005,3052,2064v,60,21,93,64,93c3157,2157,3180,2128,3180,2077xm2900,2090v,-38,-19,-57,-49,-62c2880,2020,2894,2002,2894,1976v,-38,-27,-56,-62,-56c2816,1920,2799,1923,2785,1929v,24,,24,,24c2799,1947,2812,1942,2829,1942v23,,39,10,39,37c2868,2004,2842,2019,2810,2019v,23,,23,,23c2850,2042,2874,2056,2874,2087v,34,-17,47,-42,47c2813,2134,2795,2129,2785,2126v,24,,24,,24c2794,2153,2808,2157,2833,2157v39,,67,-24,67,-67xm2711,2077v,42,-14,57,-38,57c2653,2134,2634,2121,2634,2077v,-36,18,-55,38,-55c2695,2022,2711,2031,2711,2077xm2736,2077v,-51,-22,-77,-57,-77c2659,2000,2645,2010,2634,2027v5,-45,16,-85,55,-85c2703,1942,2715,1946,2723,1947v,-23,,-23,,-23c2714,1922,2703,1920,2689,1920v-21,,-39,9,-50,23c2619,1966,2608,2005,2608,2064v,60,21,93,64,93c2713,2157,2736,2128,2736,2077xm2456,2153v,-22,,-22,,-22c2365,2131,2365,2131,2365,2131v17,-17,40,-41,56,-62c2441,2044,2456,2021,2456,1987v,-40,-24,-67,-65,-67c2374,1920,2355,1925,2341,1931v,43,,43,,43c2363,1974,2363,1974,2363,1974v,-27,,-27,,-27c2372,1945,2381,1942,2391,1942v23,,39,17,39,45c2430,2017,2418,2035,2402,2057v-19,26,-47,56,-61,74c2341,2153,2341,2153,2341,2153r115,xm2286,2090v,-38,-19,-57,-49,-62c2266,2020,2279,2002,2279,1976v,-38,-26,-56,-61,-56c2202,1920,2185,1923,2171,1929v,24,,24,,24c2184,1947,2198,1942,2215,1942v23,,39,10,39,37c2254,2004,2228,2019,2196,2019v,23,,23,,23c2236,2042,2260,2056,2260,2087v,34,-17,47,-42,47c2199,2134,2181,2129,2171,2126v,24,,24,,24c2180,2153,2194,2157,2219,2157v39,,67,-24,67,-67xm2116,2090v,-38,-19,-57,-49,-62c2096,2020,2109,2002,2109,1976v,-38,-26,-56,-61,-56c2032,1920,2015,1923,2001,1929v,24,,24,,24c2014,1947,2027,1942,2045,1942v22,,39,10,39,37c2084,2004,2058,2019,2026,2019v,23,,23,,23c2065,2042,2090,2056,2090,2087v,34,-18,47,-42,47c2029,2134,2011,2129,2001,2126v,24,,24,,24c2009,2153,2024,2157,2049,2157v39,,67,-24,67,-67xm1842,2153v,-20,,-20,,-20c1797,2133,1797,2133,1797,2133v,-210,,-210,,-210c1784,1923,1784,1923,1784,1923v-57,26,-57,26,-57,26c1727,1974,1727,1974,1727,1974v44,-19,44,-19,44,-19c1771,2133,1771,2133,1771,2133v-44,,-44,,-44,c1727,2153,1727,2153,1727,2153r115,xm1678,1946v,-23,,-23,,-23c1550,1923,1550,1923,1550,1923v,51,,51,,51c1573,1974,1573,1974,1573,1974v,-28,,-28,,-28c1656,1946,1656,1946,1656,1946v-71,207,-71,207,-71,207c1614,2153,1614,2153,1614,2153r64,-207xm1502,2039v,-40,-10,-84,-24,-119c1457,1920,1457,1920,1457,1920v14,42,19,69,19,119c1476,2088,1471,2115,1457,2157v21,,21,,21,c1492,2122,1502,2078,1502,2039xm1389,2038v,61,-10,96,-38,96c1323,2134,1313,2099,1313,2038v,-60,10,-96,38,-96c1379,1942,1389,1978,1389,2038xm1415,2038v,-85,-23,-118,-64,-118c1310,1920,1287,1953,1287,2038v,85,23,119,64,119c1392,2157,1415,2123,1415,2038xm1245,2157v-14,-42,-19,-69,-19,-118c1226,1989,1231,1962,1245,1920v-21,,-21,,-21,c1210,1955,1200,1999,1200,2039v,39,10,83,24,118l1245,2157xm1042,2153v,-20,,-20,,-20c997,2133,997,2133,997,2133v,-210,,-210,,-210c984,1923,984,1923,984,1923v-58,26,-58,26,-58,26c926,1974,926,1974,926,1974v45,-19,45,-19,45,-19c971,2133,971,2133,971,2133v-45,,-45,,-45,c926,2153,926,2153,926,2153r116,xm871,2090v,-38,-18,-57,-48,-62c852,2020,865,2002,865,1976v,-38,-26,-56,-61,-56c788,1920,771,1923,756,1929v,24,,24,,24c770,1947,783,1942,800,1942v23,,39,10,39,37c839,2004,814,2019,782,2019v,23,,23,,23c821,2042,846,2056,846,2087v,34,-18,47,-43,47c784,2134,767,2129,756,2126v,24,,24,,24c765,2153,779,2157,805,2157v39,,66,-24,66,-67xm701,2061v,-23,,-23,,-23c650,2038,650,2038,650,2038v,-51,,-51,,-51c624,1987,624,1987,624,1987v,51,,51,,51c573,2038,573,2038,573,2038v,23,,23,,23c624,2061,624,2061,624,2061v,51,,51,,51c650,2112,650,2112,650,2112v,-51,,-51,,-51l701,2061xm414,2153v-44,-86,-44,-86,-44,-86c414,1987,414,1987,414,1987v-30,,-30,,-30,c356,2049,356,2049,356,2049v-27,-62,-27,-62,-27,-62c299,1987,299,1987,299,1987v43,80,43,80,43,80c299,2153,299,2153,299,2153v30,,30,,30,c356,2085,356,2085,356,2085v28,68,28,68,28,68l414,2153xm234,2099v,14,-15,35,-38,35c180,2134,170,2125,170,2107v,-27,17,-35,41,-36c234,2070,234,2070,234,2070r,29xm260,2153v,-110,,-110,,-110c260,2015,256,1984,204,1984v-17,,-38,5,-47,8c157,2015,157,2015,157,2015v13,-4,26,-9,46,-9c228,2006,234,2016,234,2037v,14,,14,,14c194,2054,194,2054,194,2054v-23,1,-49,16,-49,53c145,2138,162,2157,188,2157v18,,35,-9,46,-27c237,2153,237,2153,237,2153r23,xm122,1946v,-23,,-23,,-23c6,1923,6,1923,6,1923v,230,,230,,230c32,2153,32,2153,32,2153v,-111,,-111,,-111c115,2042,115,2042,115,2042v,-23,,-23,,-23c32,2019,32,2019,32,2019v,-73,,-73,,-73l122,1946xm1597,2550v,45,-13,64,-38,64c1534,2614,1521,2595,1521,2550v,-44,13,-64,38,-64c1584,2486,1597,2506,1597,2550xm1623,2550v,-54,-25,-86,-64,-86c1520,2464,1495,2496,1495,2550v,54,25,87,64,87c1598,2637,1623,2604,1623,2550xm1462,2426v,-23,,-23,,-23c1458,2402,1450,2400,1442,2400v-21,,-37,11,-37,39c1405,2467,1405,2467,1405,2467v-26,,-26,,-26,c1379,2488,1379,2488,1379,2488v26,,26,,26,c1405,2613,1405,2613,1405,2613v-26,,-26,,-26,c1379,2633,1379,2633,1379,2633v77,,77,,77,c1456,2613,1456,2613,1456,2613v-26,,-26,,-26,c1430,2488,1430,2488,1430,2488v26,,26,,26,c1456,2467,1456,2467,1456,2467v-26,,-26,,-26,c1430,2438,1430,2438,1430,2438v,-12,7,-16,14,-16c1450,2422,1459,2425,1462,2426xm1331,2633v,-126,,-126,,-126c1331,2481,1314,2464,1288,2464v-17,,-32,7,-47,23c1238,2467,1238,2467,1238,2467v-23,,-23,,-23,c1215,2633,1215,2633,1215,2633v26,,26,,26,c1241,2529,1241,2529,1241,2529v,-24,18,-43,40,-43c1296,2486,1305,2494,1305,2512v,121,,121,,121l1331,2633xm1167,2633v,-20,,-20,,-20c1141,2613,1141,2613,1141,2613v,-146,,-146,,-146c1090,2467,1090,2467,1090,2467v,21,,21,,21c1116,2488,1116,2488,1116,2488v,125,,125,,125c1090,2613,1090,2613,1090,2613v,20,,20,,20l1167,2633xm1141,2438v,-35,,-35,,-35c1106,2403,1106,2403,1106,2403v,35,,35,,35l1141,2438xm938,2633v,-38,,-38,,-38c900,2595,900,2595,900,2595v,38,,38,,38l938,2633xm938,2506v,-39,,-39,,-39c900,2467,900,2467,900,2467v,39,,39,,39l938,2506xm864,2634v,-22,,-22,,-22c861,2613,852,2614,847,2614v-8,,-9,-5,-9,-13c838,2403,838,2403,838,2403v-51,,-51,,-51,c787,2426,787,2426,787,2426v26,,26,,26,c813,2608,813,2608,813,2608v,18,9,29,31,29c853,2637,861,2635,864,2634xm764,2633v,-20,,-20,,-20c738,2613,738,2613,738,2613v,-146,,-146,,-146c687,2467,687,2467,687,2467v,21,,21,,21c713,2488,713,2488,713,2488v,125,,125,,125c687,2613,687,2613,687,2613v,20,,20,,20l764,2633xm738,2438v,-35,,-35,,-35c703,2403,703,2403,703,2403v,35,,35,,35l738,2438xm613,2579v,14,-15,35,-38,35c559,2614,549,2605,549,2587v,-27,17,-35,41,-36c613,2550,613,2550,613,2550r,29xm639,2633v,-110,,-110,,-110c639,2495,635,2464,583,2464v-17,,-38,5,-47,8c536,2495,536,2495,536,2495v13,-4,26,-9,46,-9c607,2486,613,2496,613,2517v,14,,14,,14c573,2534,573,2534,573,2534v-24,1,-50,16,-50,53c523,2618,541,2637,567,2637v18,,35,-9,46,-27c616,2633,616,2633,616,2633r23,xm475,2633v,-134,,-134,,-134c475,2470,454,2464,439,2464v-18,,-32,13,-42,25c393,2468,376,2464,362,2464v-18,,-31,12,-41,24c318,2467,318,2467,318,2467v-22,,-22,,-22,c296,2633,296,2633,296,2633v25,,25,,25,c321,2528,321,2528,321,2528v,-24,15,-42,35,-42c367,2486,372,2492,372,2503v,130,,130,,130c398,2633,398,2633,398,2633v,-105,,-105,,-105c398,2504,413,2486,433,2486v11,,16,6,16,17c449,2633,449,2633,449,2633r26,xm241,2541v,-23,,-23,,-23c164,2518,164,2518,164,2518v,23,,23,,23l241,2541xm122,2633v,-22,,-22,,-22c32,2611,32,2611,32,2611v,-89,,-89,,-89c115,2522,115,2522,115,2522v,-23,,-23,,-23c32,2499,32,2499,32,2499v,-73,,-73,,-73c122,2426,122,2426,122,2426v,-23,,-23,,-23c6,2403,6,2403,6,2403v,230,,230,,230l122,2633xm1827,2562v,47,-21,92,-47,92c1765,2654,1758,2641,1758,2620v,-37,15,-94,48,-94c1820,2526,1827,2540,1827,2562xm1928,2561v,-72,-48,-121,-116,-121c1729,2440,1665,2511,1665,2609v,91,59,132,118,132c1807,2741,1831,2737,1851,2727v,-23,,-23,,-23c1838,2709,1812,2718,1791,2718v-57,,-100,-34,-100,-109c1691,2511,1751,2462,1812,2462v57,,90,40,90,103c1902,2628,1885,2654,1858,2654v-15,,-17,-17,-13,-38c1866,2507,1866,2507,1866,2507v-22,,-22,,-22,c1835,2529,1835,2529,1835,2529v-5,-16,-15,-25,-31,-25c1768,2504,1733,2559,1733,2624v,33,12,53,36,53c1793,2677,1807,2663,1819,2644v1,13,10,33,37,33c1900,2677,1928,2641,1928,2561xm4080,2634v,-22,,-22,,-22c4077,2613,4068,2614,4063,2614v-8,,-9,-5,-9,-13c4054,2403,4054,2403,4054,2403v-51,,-51,,-51,c4003,2426,4003,2426,4003,2426v26,,26,,26,c4029,2608,4029,2608,4029,2608v,18,9,29,31,29c4070,2637,4077,2635,4080,2634xm3970,2633v,-126,,-126,,-126c3970,2481,3953,2464,3928,2464v-18,,-32,7,-47,23c3878,2467,3878,2467,3878,2467v-23,,-23,,-23,c3855,2633,3855,2633,3855,2633v26,,26,,26,c3881,2529,3881,2529,3881,2529v,-24,18,-43,40,-43c3936,2486,3945,2494,3945,2512v,121,,121,,121l3970,2633xm3800,2633v,-38,,-38,,-38c3762,2595,3762,2595,3762,2595v,38,,38,,38l3800,2633xm3726,2467v-27,,-27,,-27,c3674,2621,3674,2621,3674,2621v-25,-154,-25,-154,-25,-154c3615,2467,3615,2467,3615,2467v-26,154,-26,154,-26,154c3565,2467,3565,2467,3565,2467v-28,,-28,,-28,c3573,2633,3573,2633,3573,2633v32,,32,,32,c3632,2480,3632,2480,3632,2480v26,153,26,153,26,153c3691,2633,3691,2633,3691,2633r35,-166xm3489,2633v,-166,,-166,,-166c3463,2467,3463,2467,3463,2467v,105,,105,,105c3463,2596,3445,2614,3423,2614v-15,,-24,-7,-24,-25c3399,2467,3399,2467,3399,2467v-25,,-25,,-25,c3374,2594,3374,2594,3374,2594v,25,17,43,42,43c3434,2637,3448,2630,3463,2613v3,20,3,20,3,20l3489,2633xm3299,2550v,45,-13,64,-38,64c3236,2614,3223,2595,3223,2550v,-44,13,-64,38,-64c3286,2486,3299,2506,3299,2550xm3325,2550v,-54,-25,-86,-64,-86c3222,2464,3197,2496,3197,2550v,54,25,87,64,87c3300,2637,3325,2604,3325,2550xm3129,2550v,45,-13,64,-38,64c3067,2614,3052,2595,3052,2550v,-44,16,-64,39,-64c3116,2486,3129,2506,3129,2550xm3155,2550v,-54,-24,-86,-61,-86c3079,2464,3060,2475,3052,2488v,-85,,-85,,-85c3027,2403,3027,2403,3027,2403v,230,,230,,230c3049,2633,3049,2633,3049,2633v3,-21,3,-21,3,-21c3058,2625,3079,2637,3094,2637v39,,61,-33,61,-87xm2972,2633v,-126,,-126,,-126c2972,2481,2955,2464,2929,2464v-17,,-32,7,-47,23c2879,2467,2879,2467,2879,2467v-22,,-22,,-22,c2857,2633,2857,2633,2857,2633v25,,25,,25,c2882,2529,2882,2529,2882,2529v,-24,18,-43,41,-43c2938,2486,2946,2494,2946,2512v,121,,121,,121l2972,2633xm2808,2633v,-20,,-20,,-20c2782,2613,2782,2613,2782,2613v,-146,,-146,,-146c2731,2467,2731,2467,2731,2467v,21,,21,,21c2757,2488,2757,2488,2757,2488v,125,,125,,125c2731,2613,2731,2613,2731,2613v,20,,20,,20l2808,2633xm2782,2438v,-35,,-35,,-35c2747,2403,2747,2403,2747,2403v,35,,35,,35l2782,2438xm2683,2633v,-166,,-166,,-166c2657,2467,2657,2467,2657,2467v,105,,105,,105c2657,2596,2639,2614,2617,2614v-15,,-24,-7,-24,-25c2593,2467,2593,2467,2593,2467v-25,,-25,,-25,c2568,2594,2568,2594,2568,2594v,25,16,43,42,43c2628,2637,2642,2630,2657,2613v3,20,3,20,3,20l2683,2633xm2522,2632v,-22,,-22,,-22c2518,2612,2509,2614,2504,2614v-8,,-11,-4,-11,-13c2493,2488,2493,2488,2493,2488v29,,29,,29,c2522,2467,2522,2467,2522,2467v-29,,-29,,-29,c2493,2419,2493,2419,2493,2419v-25,10,-25,10,-25,10c2468,2467,2468,2467,2468,2467v-26,,-26,,-26,c2442,2488,2442,2488,2442,2488v26,,26,,26,c2468,2604,2468,2604,2468,2604v,22,10,33,33,33c2510,2637,2517,2634,2522,2632xm2336,2633v,-230,,-230,,-230c2310,2403,2310,2403,2310,2403v,230,,230,,230l2336,2633xm2416,2633v-53,-95,-53,-95,-53,-95c2416,2467,2416,2467,2416,2467v-30,,-30,,-30,c2336,2538,2336,2538,2336,2538v50,95,50,95,50,95l2416,2633xm2230,2579v,14,-15,35,-39,35c2175,2614,2166,2605,2166,2587v,-27,17,-35,41,-36c2230,2550,2230,2550,2230,2550r,29xm2255,2633v,-110,,-110,,-110c2255,2495,2252,2464,2200,2464v-18,,-38,5,-47,8c2153,2495,2153,2495,2153,2495v13,-4,26,-9,45,-9c2224,2486,2230,2496,2230,2517v,14,,14,,14c2190,2534,2190,2534,2190,2534v-24,1,-50,16,-50,53c2140,2618,2157,2637,2184,2637v18,,35,-9,46,-27c2233,2633,2233,2633,2233,2633r22,xm2092,2633v,-126,,-126,,-126c2092,2481,2075,2464,2049,2464v-18,,-32,7,-47,23c1999,2467,1999,2467,1999,2467v-23,,-23,,-23,c1976,2633,1976,2633,1976,2633v26,,26,,26,c2002,2529,2002,2529,2002,2529v,-24,18,-43,40,-43c2057,2486,2066,2494,2066,2512v,121,,121,,121l2092,2633xm2604,3113v,-38,,-38,,-38c2566,3075,2566,3075,2566,3075v,38,,38,,38l2604,3113xm2530,2947v-27,,-27,,-27,c2478,3101,2478,3101,2478,3101v-26,-154,-26,-154,-26,-154c2418,2947,2418,2947,2418,2947v-25,154,-25,154,-25,154c2368,2947,2368,2947,2368,2947v-27,,-27,,-27,c2376,3113,2376,3113,2376,3113v33,,33,,33,c2435,2960,2435,2960,2435,2960v26,153,26,153,26,153c2494,3113,2494,3113,2494,3113r36,-166xm2292,3113v,-166,,-166,,-166c2267,2947,2267,2947,2267,2947v,105,,105,,105c2267,3076,2249,3094,2226,3094v-15,,-23,-7,-23,-25c2203,2947,2203,2947,2203,2947v-26,,-26,,-26,c2177,3074,2177,3074,2177,3074v,25,17,43,43,43c2237,3117,2252,3110,2267,3093v3,20,3,20,3,20l2292,3113xm2103,3030v,45,-14,64,-38,64c2040,3094,2026,3075,2026,3030v,-44,14,-64,39,-64c2089,2966,2103,2986,2103,3030xm2129,3030v,-54,-25,-86,-64,-86c2026,2944,2001,2976,2001,3030v,54,25,87,64,87c2104,3117,2129,3084,2129,3030xm1933,3030v,45,-14,64,-39,64c1871,3094,1856,3075,1856,3030v,-44,16,-64,38,-64c1919,2966,1933,2986,1933,3030xm1958,3030v,-54,-24,-86,-60,-86c1883,2944,1864,2955,1856,2968v,-85,,-85,,-85c1830,2883,1830,2883,1830,2883v,230,,230,,230c1853,3113,1853,3113,1853,3113v3,-21,3,-21,3,-21c1862,3105,1883,3117,1898,3117v39,,60,-33,60,-87xm1775,3113v,-126,,-126,,-126c1775,2961,1758,2944,1733,2944v-18,,-32,7,-47,23c1683,2947,1683,2947,1683,2947v-23,,-23,,-23,c1660,3113,1660,3113,1660,3113v26,,26,,26,c1686,3009,1686,3009,1686,3009v,-24,18,-43,40,-43c1741,2966,1750,2974,1750,2992v,121,,121,,121l1775,3113xm1612,3113v,-20,,-20,,-20c1586,3093,1586,3093,1586,3093v,-146,,-146,,-146c1535,2947,1535,2947,1535,2947v,21,,21,,21c1560,2968,1560,2968,1560,2968v,125,,125,,125c1535,3093,1535,3093,1535,3093v,20,,20,,20l1612,3113xm1586,2918v,-35,,-35,,-35c1551,2883,1551,2883,1551,2883v,35,,35,,35l1586,2918xm1486,3113v,-166,,-166,,-166c1461,2947,1461,2947,1461,2947v,105,,105,,105c1461,3076,1443,3094,1420,3094v-15,,-23,-7,-23,-25c1397,2947,1397,2947,1397,2947v-26,,-26,,-26,c1371,3074,1371,3074,1371,3074v,25,17,43,43,43c1431,3117,1446,3110,1461,3093v3,20,3,20,3,20l1486,3113xm1326,3112v,-22,,-22,,-22c1321,3092,1312,3094,1308,3094v-9,,-11,-4,-11,-13c1297,2968,1297,2968,1297,2968v29,,29,,29,c1326,2947,1326,2947,1326,2947v-29,,-29,,-29,c1297,2899,1297,2899,1297,2899v-26,10,-26,10,-26,10c1271,2947,1271,2947,1271,2947v-25,,-25,,-25,c1246,2968,1246,2968,1246,2968v25,,25,,25,c1271,3084,1271,3084,1271,3084v,22,11,33,34,33c1314,3117,1321,3114,1326,3112xm1139,3113v,-230,,-230,,-230c1114,2883,1114,2883,1114,2883v,230,,230,,230l1139,3113xm1219,3113v-52,-95,-52,-95,-52,-95c1219,2947,1219,2947,1219,2947v-30,,-30,,-30,c1139,3018,1139,3018,1139,3018v50,95,50,95,50,95l1219,3113xm1033,3059v,14,-15,35,-38,35c979,3094,969,3085,969,3067v,-27,17,-35,41,-36c1033,3030,1033,3030,1033,3030r,29xm1059,3113v,-110,,-110,,-110c1059,2975,1055,2944,1004,2944v-18,,-39,5,-47,8c957,2975,957,2975,957,2975v12,-4,25,-9,45,-9c1028,2966,1033,2976,1033,2997v,14,,14,,14c993,3014,993,3014,993,3014v-23,1,-49,16,-49,53c944,3098,961,3117,987,3117v18,,35,-9,46,-27c1036,3113,1036,3113,1036,3113r23,xm895,3113v,-126,,-126,,-126c895,2961,878,2944,853,2944v-18,,-33,7,-47,23c802,2947,802,2947,802,2947v-22,,-22,,-22,c780,3113,780,3113,780,3113v26,,26,,26,c806,3009,806,3009,806,3009v,-24,17,-43,40,-43c861,2966,870,2974,870,2992v,121,,121,,121l895,3113xm725,3113v,-38,,-38,,-38c687,3075,687,3075,687,3075v,38,,38,,38l725,3113xm651,2947v-27,,-27,,-27,c599,3101,599,3101,599,3101,573,2947,573,2947,573,2947v-34,,-34,,-34,c514,3101,514,3101,514,3101,490,2947,490,2947,490,2947v-28,,-28,,-28,c498,3113,498,3113,498,3113v32,,32,,32,c556,2960,556,2960,556,2960v27,153,27,153,27,153c615,3113,615,3113,615,3113r36,-166xm420,2947v-27,,-27,,-27,c368,3101,368,3101,368,3101,342,2947,342,2947,342,2947v-34,,-34,,-34,c283,3101,283,3101,283,3101,259,2947,259,2947,259,2947v-28,,-28,,-28,c267,3113,267,3113,267,3113v32,,32,,32,c325,2960,325,2960,325,2960v27,153,27,153,27,153c384,3113,384,3113,384,3113r36,-166xm189,2947v-27,,-27,,-27,c137,3101,137,3101,137,3101,111,2947,111,2947,111,2947v-34,,-34,,-34,c52,3101,52,3101,52,3101,28,2947,28,2947,28,2947v-28,,-28,,-28,c36,3113,36,3113,36,3113v32,,32,,32,c94,2960,94,2960,94,2960v27,153,27,153,27,153c153,3113,153,3113,153,3113r36,-166xm2771,3030v,-54,-20,-86,-59,-86c2673,2944,2650,2976,2650,3030v,60,26,87,67,87c2739,3117,2756,3110,2765,3107v,-22,,-22,,-22c2753,3089,2735,3094,2717,3094v-23,,-40,-17,-42,-57c2771,3037,2771,3037,2771,3037r,-7xm2675,3018v3,-36,15,-52,37,-52c2734,2966,2744,2987,2746,3018r-71,xm2928,3112v,-166,,-166,,-166c2903,2946,2903,2946,2903,2946v,104,,104,,104c2903,3074,2885,3093,2862,3093v-15,,-23,-8,-23,-26c2839,2946,2839,2946,2839,2946v-26,,-26,,-26,c2813,3072,2813,3072,2813,3072v,26,17,43,43,43c2873,3115,2888,3108,2903,3092v3,20,3,20,3,20l2928,3112xe" fillcolor="#a84a09" stroked="f">
                <v:path arrowok="t" o:connecttype="custom" o:connectlocs="897255,29855;768985,27949;696278,20327;594995,43829;441643,21279;354648,39065;229235,21279;179388,74001;8255,18739;1116330,202312;1001395,226450;863600,226450;745808,180398;691515,227721;628333,200089;485775,200089;338138,199136;162243,189926;38735,219463;638493,352538;552768,352538;467043,332847;371158,325224;277178,332212;110173,352538;35560,378899;977265,491330;868680,507210;704215,457347;584835,524996;416878,494824;255270,457347;113030,458299;9208,531348;991553,635204;860743,659659;723583,627581;584835,683797;428943,677762;274638,627581;121920,631075;38735,618053;437833,829894;346075,790193;267970,837516;194628,799404;52070,799721;603885,814649;1232218,836246;1079183,822271;969010,829576;872173,774313;794068,837516;693420,837516;754380,988695;601345,982660;503555,935973;411798,942642;327978,971544;218123,976626;133350,935973;929640,935655" o:connectangles="0,0,0,0,0,0,0,0,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61312" behindDoc="1" locked="0" layoutInCell="0" allowOverlap="1" wp14:anchorId="4D54614A" wp14:editId="39252482">
              <wp:simplePos x="0" y="0"/>
              <wp:positionH relativeFrom="page">
                <wp:posOffset>0</wp:posOffset>
              </wp:positionH>
              <wp:positionV relativeFrom="page">
                <wp:posOffset>0</wp:posOffset>
              </wp:positionV>
              <wp:extent cx="7560310" cy="1931035"/>
              <wp:effectExtent l="0" t="0" r="0" b="0"/>
              <wp:wrapNone/>
              <wp:docPr id="7" name="TeVerwijderenShape_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5"/>
                      <wps:cNvSpPr>
                        <a:spLocks/>
                      </wps:cNvSpPr>
                      <wps:spPr bwMode="auto">
                        <a:xfrm>
                          <a:off x="5607685" y="389255"/>
                          <a:ext cx="381000" cy="524510"/>
                        </a:xfrm>
                        <a:custGeom>
                          <a:avLst/>
                          <a:gdLst>
                            <a:gd name="T0" fmla="*/ 1200 w 1200"/>
                            <a:gd name="T1" fmla="*/ 0 h 1652"/>
                            <a:gd name="T2" fmla="*/ 0 w 1200"/>
                            <a:gd name="T3" fmla="*/ 1652 h 1652"/>
                            <a:gd name="T4" fmla="*/ 250 w 1200"/>
                            <a:gd name="T5" fmla="*/ 1590 h 1652"/>
                            <a:gd name="T6" fmla="*/ 1200 w 1200"/>
                            <a:gd name="T7" fmla="*/ 0 h 1652"/>
                          </a:gdLst>
                          <a:ahLst/>
                          <a:cxnLst>
                            <a:cxn ang="0">
                              <a:pos x="T0" y="T1"/>
                            </a:cxn>
                            <a:cxn ang="0">
                              <a:pos x="T2" y="T3"/>
                            </a:cxn>
                            <a:cxn ang="0">
                              <a:pos x="T4" y="T5"/>
                            </a:cxn>
                            <a:cxn ang="0">
                              <a:pos x="T6" y="T7"/>
                            </a:cxn>
                          </a:cxnLst>
                          <a:rect l="0" t="0" r="r" b="b"/>
                          <a:pathLst>
                            <a:path w="1200" h="1652">
                              <a:moveTo>
                                <a:pt x="1200" y="0"/>
                              </a:moveTo>
                              <a:cubicBezTo>
                                <a:pt x="1200" y="0"/>
                                <a:pt x="222" y="470"/>
                                <a:pt x="0" y="1652"/>
                              </a:cubicBezTo>
                              <a:cubicBezTo>
                                <a:pt x="100" y="1464"/>
                                <a:pt x="250" y="1590"/>
                                <a:pt x="250" y="1590"/>
                              </a:cubicBezTo>
                              <a:cubicBezTo>
                                <a:pt x="250" y="1590"/>
                                <a:pt x="360" y="530"/>
                                <a:pt x="1200" y="0"/>
                              </a:cubicBezTo>
                            </a:path>
                          </a:pathLst>
                        </a:custGeom>
                        <a:solidFill>
                          <a:srgbClr val="A84A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Rectangle 16"/>
                      <wps:cNvSpPr>
                        <a:spLocks noChangeArrowheads="1"/>
                      </wps:cNvSpPr>
                      <wps:spPr bwMode="auto">
                        <a:xfrm>
                          <a:off x="882015" y="1836420"/>
                          <a:ext cx="15240" cy="15240"/>
                        </a:xfrm>
                        <a:prstGeom prst="rect">
                          <a:avLst/>
                        </a:prstGeom>
                        <a:solidFill>
                          <a:srgbClr val="A84A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7"/>
                      <wps:cNvSpPr>
                        <a:spLocks noEditPoints="1"/>
                      </wps:cNvSpPr>
                      <wps:spPr bwMode="auto">
                        <a:xfrm>
                          <a:off x="5051425" y="617220"/>
                          <a:ext cx="2138045" cy="421640"/>
                        </a:xfrm>
                        <a:custGeom>
                          <a:avLst/>
                          <a:gdLst>
                            <a:gd name="T0" fmla="*/ 2024 w 6733"/>
                            <a:gd name="T1" fmla="*/ 1181 h 1328"/>
                            <a:gd name="T2" fmla="*/ 77 w 6733"/>
                            <a:gd name="T3" fmla="*/ 303 h 1328"/>
                            <a:gd name="T4" fmla="*/ 323 w 6733"/>
                            <a:gd name="T5" fmla="*/ 304 h 1328"/>
                            <a:gd name="T6" fmla="*/ 459 w 6733"/>
                            <a:gd name="T7" fmla="*/ 677 h 1328"/>
                            <a:gd name="T8" fmla="*/ 113 w 6733"/>
                            <a:gd name="T9" fmla="*/ 485 h 1328"/>
                            <a:gd name="T10" fmla="*/ 678 w 6733"/>
                            <a:gd name="T11" fmla="*/ 567 h 1328"/>
                            <a:gd name="T12" fmla="*/ 678 w 6733"/>
                            <a:gd name="T13" fmla="*/ 567 h 1328"/>
                            <a:gd name="T14" fmla="*/ 933 w 6733"/>
                            <a:gd name="T15" fmla="*/ 490 h 1328"/>
                            <a:gd name="T16" fmla="*/ 703 w 6733"/>
                            <a:gd name="T17" fmla="*/ 301 h 1328"/>
                            <a:gd name="T18" fmla="*/ 964 w 6733"/>
                            <a:gd name="T19" fmla="*/ 677 h 1328"/>
                            <a:gd name="T20" fmla="*/ 1292 w 6733"/>
                            <a:gd name="T21" fmla="*/ 503 h 1328"/>
                            <a:gd name="T22" fmla="*/ 1288 w 6733"/>
                            <a:gd name="T23" fmla="*/ 418 h 1328"/>
                            <a:gd name="T24" fmla="*/ 1376 w 6733"/>
                            <a:gd name="T25" fmla="*/ 520 h 1328"/>
                            <a:gd name="T26" fmla="*/ 1455 w 6733"/>
                            <a:gd name="T27" fmla="*/ 738 h 1328"/>
                            <a:gd name="T28" fmla="*/ 1273 w 6733"/>
                            <a:gd name="T29" fmla="*/ 60 h 1328"/>
                            <a:gd name="T30" fmla="*/ 2484 w 6733"/>
                            <a:gd name="T31" fmla="*/ 597 h 1328"/>
                            <a:gd name="T32" fmla="*/ 2604 w 6733"/>
                            <a:gd name="T33" fmla="*/ 682 h 1328"/>
                            <a:gd name="T34" fmla="*/ 2750 w 6733"/>
                            <a:gd name="T35" fmla="*/ 242 h 1328"/>
                            <a:gd name="T36" fmla="*/ 2536 w 6733"/>
                            <a:gd name="T37" fmla="*/ 242 h 1328"/>
                            <a:gd name="T38" fmla="*/ 3303 w 6733"/>
                            <a:gd name="T39" fmla="*/ 738 h 1328"/>
                            <a:gd name="T40" fmla="*/ 3232 w 6733"/>
                            <a:gd name="T41" fmla="*/ 242 h 1328"/>
                            <a:gd name="T42" fmla="*/ 3011 w 6733"/>
                            <a:gd name="T43" fmla="*/ 242 h 1328"/>
                            <a:gd name="T44" fmla="*/ 2878 w 6733"/>
                            <a:gd name="T45" fmla="*/ 622 h 1328"/>
                            <a:gd name="T46" fmla="*/ 3153 w 6733"/>
                            <a:gd name="T47" fmla="*/ 738 h 1328"/>
                            <a:gd name="T48" fmla="*/ 3621 w 6733"/>
                            <a:gd name="T49" fmla="*/ 738 h 1328"/>
                            <a:gd name="T50" fmla="*/ 3469 w 6733"/>
                            <a:gd name="T51" fmla="*/ 242 h 1328"/>
                            <a:gd name="T52" fmla="*/ 3511 w 6733"/>
                            <a:gd name="T53" fmla="*/ 60 h 1328"/>
                            <a:gd name="T54" fmla="*/ 3784 w 6733"/>
                            <a:gd name="T55" fmla="*/ 242 h 1328"/>
                            <a:gd name="T56" fmla="*/ 3856 w 6733"/>
                            <a:gd name="T57" fmla="*/ 738 h 1328"/>
                            <a:gd name="T58" fmla="*/ 4077 w 6733"/>
                            <a:gd name="T59" fmla="*/ 738 h 1328"/>
                            <a:gd name="T60" fmla="*/ 4210 w 6733"/>
                            <a:gd name="T61" fmla="*/ 359 h 1328"/>
                            <a:gd name="T62" fmla="*/ 3935 w 6733"/>
                            <a:gd name="T63" fmla="*/ 242 h 1328"/>
                            <a:gd name="T64" fmla="*/ 4461 w 6733"/>
                            <a:gd name="T65" fmla="*/ 673 h 1328"/>
                            <a:gd name="T66" fmla="*/ 4557 w 6733"/>
                            <a:gd name="T67" fmla="*/ 0 h 1328"/>
                            <a:gd name="T68" fmla="*/ 4813 w 6733"/>
                            <a:gd name="T69" fmla="*/ 416 h 1328"/>
                            <a:gd name="T70" fmla="*/ 4385 w 6733"/>
                            <a:gd name="T71" fmla="*/ 60 h 1328"/>
                            <a:gd name="T72" fmla="*/ 5256 w 6733"/>
                            <a:gd name="T73" fmla="*/ 451 h 1328"/>
                            <a:gd name="T74" fmla="*/ 5332 w 6733"/>
                            <a:gd name="T75" fmla="*/ 455 h 1328"/>
                            <a:gd name="T76" fmla="*/ 5894 w 6733"/>
                            <a:gd name="T77" fmla="*/ 738 h 1328"/>
                            <a:gd name="T78" fmla="*/ 5822 w 6733"/>
                            <a:gd name="T79" fmla="*/ 242 h 1328"/>
                            <a:gd name="T80" fmla="*/ 5602 w 6733"/>
                            <a:gd name="T81" fmla="*/ 242 h 1328"/>
                            <a:gd name="T82" fmla="*/ 5468 w 6733"/>
                            <a:gd name="T83" fmla="*/ 622 h 1328"/>
                            <a:gd name="T84" fmla="*/ 5744 w 6733"/>
                            <a:gd name="T85" fmla="*/ 738 h 1328"/>
                            <a:gd name="T86" fmla="*/ 6095 w 6733"/>
                            <a:gd name="T87" fmla="*/ 303 h 1328"/>
                            <a:gd name="T88" fmla="*/ 6363 w 6733"/>
                            <a:gd name="T89" fmla="*/ 554 h 1328"/>
                            <a:gd name="T90" fmla="*/ 6581 w 6733"/>
                            <a:gd name="T91" fmla="*/ 303 h 1328"/>
                            <a:gd name="T92" fmla="*/ 6456 w 6733"/>
                            <a:gd name="T93" fmla="*/ 242 h 1328"/>
                            <a:gd name="T94" fmla="*/ 6181 w 6733"/>
                            <a:gd name="T95" fmla="*/ 242 h 1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733" h="1328">
                              <a:moveTo>
                                <a:pt x="1878" y="1328"/>
                              </a:moveTo>
                              <a:cubicBezTo>
                                <a:pt x="1797" y="1328"/>
                                <a:pt x="1731" y="1262"/>
                                <a:pt x="1731" y="1181"/>
                              </a:cubicBezTo>
                              <a:cubicBezTo>
                                <a:pt x="1731" y="1100"/>
                                <a:pt x="1797" y="1035"/>
                                <a:pt x="1878" y="1035"/>
                              </a:cubicBezTo>
                              <a:cubicBezTo>
                                <a:pt x="1959" y="1035"/>
                                <a:pt x="2024" y="1100"/>
                                <a:pt x="2024" y="1181"/>
                              </a:cubicBezTo>
                              <a:cubicBezTo>
                                <a:pt x="2024" y="1262"/>
                                <a:pt x="1959" y="1328"/>
                                <a:pt x="1878" y="1328"/>
                              </a:cubicBezTo>
                              <a:moveTo>
                                <a:pt x="9" y="242"/>
                              </a:moveTo>
                              <a:cubicBezTo>
                                <a:pt x="0" y="303"/>
                                <a:pt x="0" y="303"/>
                                <a:pt x="0" y="303"/>
                              </a:cubicBezTo>
                              <a:cubicBezTo>
                                <a:pt x="77" y="303"/>
                                <a:pt x="77" y="303"/>
                                <a:pt x="77" y="303"/>
                              </a:cubicBezTo>
                              <a:cubicBezTo>
                                <a:pt x="57" y="438"/>
                                <a:pt x="36" y="583"/>
                                <a:pt x="8" y="738"/>
                              </a:cubicBezTo>
                              <a:cubicBezTo>
                                <a:pt x="81" y="738"/>
                                <a:pt x="81" y="738"/>
                                <a:pt x="81" y="738"/>
                              </a:cubicBezTo>
                              <a:cubicBezTo>
                                <a:pt x="108" y="615"/>
                                <a:pt x="108" y="615"/>
                                <a:pt x="108" y="615"/>
                              </a:cubicBezTo>
                              <a:cubicBezTo>
                                <a:pt x="123" y="542"/>
                                <a:pt x="215" y="304"/>
                                <a:pt x="323" y="304"/>
                              </a:cubicBezTo>
                              <a:cubicBezTo>
                                <a:pt x="352" y="304"/>
                                <a:pt x="364" y="318"/>
                                <a:pt x="361" y="372"/>
                              </a:cubicBezTo>
                              <a:cubicBezTo>
                                <a:pt x="358" y="434"/>
                                <a:pt x="329" y="579"/>
                                <a:pt x="302" y="738"/>
                              </a:cubicBezTo>
                              <a:cubicBezTo>
                                <a:pt x="450" y="738"/>
                                <a:pt x="450" y="738"/>
                                <a:pt x="450" y="738"/>
                              </a:cubicBezTo>
                              <a:cubicBezTo>
                                <a:pt x="459" y="677"/>
                                <a:pt x="459" y="677"/>
                                <a:pt x="459" y="677"/>
                              </a:cubicBezTo>
                              <a:cubicBezTo>
                                <a:pt x="386" y="677"/>
                                <a:pt x="386" y="677"/>
                                <a:pt x="386" y="677"/>
                              </a:cubicBezTo>
                              <a:cubicBezTo>
                                <a:pt x="405" y="566"/>
                                <a:pt x="431" y="438"/>
                                <a:pt x="435" y="359"/>
                              </a:cubicBezTo>
                              <a:cubicBezTo>
                                <a:pt x="440" y="272"/>
                                <a:pt x="411" y="233"/>
                                <a:pt x="347" y="233"/>
                              </a:cubicBezTo>
                              <a:cubicBezTo>
                                <a:pt x="252" y="233"/>
                                <a:pt x="153" y="357"/>
                                <a:pt x="113" y="485"/>
                              </a:cubicBezTo>
                              <a:cubicBezTo>
                                <a:pt x="111" y="484"/>
                                <a:pt x="111" y="484"/>
                                <a:pt x="111" y="484"/>
                              </a:cubicBezTo>
                              <a:cubicBezTo>
                                <a:pt x="134" y="379"/>
                                <a:pt x="142" y="320"/>
                                <a:pt x="160" y="242"/>
                              </a:cubicBezTo>
                              <a:cubicBezTo>
                                <a:pt x="9" y="242"/>
                                <a:pt x="9" y="242"/>
                                <a:pt x="9" y="242"/>
                              </a:cubicBezTo>
                              <a:moveTo>
                                <a:pt x="678" y="567"/>
                              </a:moveTo>
                              <a:cubicBezTo>
                                <a:pt x="674" y="640"/>
                                <a:pt x="692" y="676"/>
                                <a:pt x="729" y="676"/>
                              </a:cubicBezTo>
                              <a:cubicBezTo>
                                <a:pt x="831" y="676"/>
                                <a:pt x="919" y="455"/>
                                <a:pt x="942" y="306"/>
                              </a:cubicBezTo>
                              <a:cubicBezTo>
                                <a:pt x="923" y="298"/>
                                <a:pt x="902" y="293"/>
                                <a:pt x="873" y="293"/>
                              </a:cubicBezTo>
                              <a:cubicBezTo>
                                <a:pt x="731" y="293"/>
                                <a:pt x="684" y="437"/>
                                <a:pt x="678" y="567"/>
                              </a:cubicBezTo>
                              <a:moveTo>
                                <a:pt x="1037" y="677"/>
                              </a:moveTo>
                              <a:cubicBezTo>
                                <a:pt x="1028" y="738"/>
                                <a:pt x="1028" y="738"/>
                                <a:pt x="1028" y="738"/>
                              </a:cubicBezTo>
                              <a:cubicBezTo>
                                <a:pt x="884" y="738"/>
                                <a:pt x="884" y="738"/>
                                <a:pt x="884" y="738"/>
                              </a:cubicBezTo>
                              <a:cubicBezTo>
                                <a:pt x="895" y="655"/>
                                <a:pt x="912" y="554"/>
                                <a:pt x="933" y="490"/>
                              </a:cubicBezTo>
                              <a:cubicBezTo>
                                <a:pt x="931" y="488"/>
                                <a:pt x="931" y="488"/>
                                <a:pt x="931" y="488"/>
                              </a:cubicBezTo>
                              <a:cubicBezTo>
                                <a:pt x="901" y="579"/>
                                <a:pt x="838" y="747"/>
                                <a:pt x="717" y="747"/>
                              </a:cubicBezTo>
                              <a:cubicBezTo>
                                <a:pt x="635" y="747"/>
                                <a:pt x="595" y="674"/>
                                <a:pt x="601" y="568"/>
                              </a:cubicBezTo>
                              <a:cubicBezTo>
                                <a:pt x="607" y="438"/>
                                <a:pt x="660" y="342"/>
                                <a:pt x="703" y="301"/>
                              </a:cubicBezTo>
                              <a:cubicBezTo>
                                <a:pt x="762" y="245"/>
                                <a:pt x="826" y="233"/>
                                <a:pt x="888" y="233"/>
                              </a:cubicBezTo>
                              <a:cubicBezTo>
                                <a:pt x="927" y="233"/>
                                <a:pt x="960" y="241"/>
                                <a:pt x="992" y="256"/>
                              </a:cubicBezTo>
                              <a:cubicBezTo>
                                <a:pt x="1025" y="256"/>
                                <a:pt x="1025" y="256"/>
                                <a:pt x="1025" y="256"/>
                              </a:cubicBezTo>
                              <a:cubicBezTo>
                                <a:pt x="1007" y="324"/>
                                <a:pt x="979" y="539"/>
                                <a:pt x="964" y="677"/>
                              </a:cubicBezTo>
                              <a:lnTo>
                                <a:pt x="1037" y="677"/>
                              </a:lnTo>
                              <a:close/>
                              <a:moveTo>
                                <a:pt x="1520" y="347"/>
                              </a:moveTo>
                              <a:cubicBezTo>
                                <a:pt x="1522" y="317"/>
                                <a:pt x="1501" y="298"/>
                                <a:pt x="1471" y="298"/>
                              </a:cubicBezTo>
                              <a:cubicBezTo>
                                <a:pt x="1379" y="298"/>
                                <a:pt x="1313" y="431"/>
                                <a:pt x="1292" y="503"/>
                              </a:cubicBezTo>
                              <a:cubicBezTo>
                                <a:pt x="1437" y="473"/>
                                <a:pt x="1517" y="408"/>
                                <a:pt x="1520" y="347"/>
                              </a:cubicBezTo>
                              <a:moveTo>
                                <a:pt x="1194" y="0"/>
                              </a:moveTo>
                              <a:cubicBezTo>
                                <a:pt x="1357" y="0"/>
                                <a:pt x="1357" y="0"/>
                                <a:pt x="1357" y="0"/>
                              </a:cubicBezTo>
                              <a:cubicBezTo>
                                <a:pt x="1332" y="148"/>
                                <a:pt x="1329" y="275"/>
                                <a:pt x="1288" y="418"/>
                              </a:cubicBezTo>
                              <a:cubicBezTo>
                                <a:pt x="1290" y="420"/>
                                <a:pt x="1290" y="420"/>
                                <a:pt x="1290" y="420"/>
                              </a:cubicBezTo>
                              <a:cubicBezTo>
                                <a:pt x="1317" y="349"/>
                                <a:pt x="1380" y="233"/>
                                <a:pt x="1495" y="233"/>
                              </a:cubicBezTo>
                              <a:cubicBezTo>
                                <a:pt x="1568" y="233"/>
                                <a:pt x="1600" y="284"/>
                                <a:pt x="1598" y="327"/>
                              </a:cubicBezTo>
                              <a:cubicBezTo>
                                <a:pt x="1592" y="440"/>
                                <a:pt x="1449" y="507"/>
                                <a:pt x="1376" y="520"/>
                              </a:cubicBezTo>
                              <a:cubicBezTo>
                                <a:pt x="1404" y="540"/>
                                <a:pt x="1461" y="625"/>
                                <a:pt x="1508" y="677"/>
                              </a:cubicBezTo>
                              <a:cubicBezTo>
                                <a:pt x="1580" y="677"/>
                                <a:pt x="1580" y="677"/>
                                <a:pt x="1580" y="677"/>
                              </a:cubicBezTo>
                              <a:cubicBezTo>
                                <a:pt x="1571" y="738"/>
                                <a:pt x="1571" y="738"/>
                                <a:pt x="1571" y="738"/>
                              </a:cubicBezTo>
                              <a:cubicBezTo>
                                <a:pt x="1455" y="738"/>
                                <a:pt x="1455" y="738"/>
                                <a:pt x="1455" y="738"/>
                              </a:cubicBezTo>
                              <a:cubicBezTo>
                                <a:pt x="1287" y="522"/>
                                <a:pt x="1287" y="522"/>
                                <a:pt x="1287" y="522"/>
                              </a:cubicBezTo>
                              <a:cubicBezTo>
                                <a:pt x="1272" y="576"/>
                                <a:pt x="1257" y="696"/>
                                <a:pt x="1251" y="738"/>
                              </a:cubicBezTo>
                              <a:cubicBezTo>
                                <a:pt x="1178" y="738"/>
                                <a:pt x="1178" y="738"/>
                                <a:pt x="1178" y="738"/>
                              </a:cubicBezTo>
                              <a:cubicBezTo>
                                <a:pt x="1214" y="494"/>
                                <a:pt x="1241" y="285"/>
                                <a:pt x="1273" y="60"/>
                              </a:cubicBezTo>
                              <a:cubicBezTo>
                                <a:pt x="1185" y="60"/>
                                <a:pt x="1185" y="60"/>
                                <a:pt x="1185" y="60"/>
                              </a:cubicBezTo>
                              <a:lnTo>
                                <a:pt x="1194" y="0"/>
                              </a:lnTo>
                              <a:close/>
                              <a:moveTo>
                                <a:pt x="2527" y="303"/>
                              </a:moveTo>
                              <a:cubicBezTo>
                                <a:pt x="2484" y="597"/>
                                <a:pt x="2484" y="597"/>
                                <a:pt x="2484" y="597"/>
                              </a:cubicBezTo>
                              <a:cubicBezTo>
                                <a:pt x="2469" y="707"/>
                                <a:pt x="2508" y="747"/>
                                <a:pt x="2586" y="747"/>
                              </a:cubicBezTo>
                              <a:cubicBezTo>
                                <a:pt x="2634" y="747"/>
                                <a:pt x="2674" y="733"/>
                                <a:pt x="2699" y="721"/>
                              </a:cubicBezTo>
                              <a:cubicBezTo>
                                <a:pt x="2708" y="652"/>
                                <a:pt x="2708" y="652"/>
                                <a:pt x="2708" y="652"/>
                              </a:cubicBezTo>
                              <a:cubicBezTo>
                                <a:pt x="2677" y="669"/>
                                <a:pt x="2644" y="682"/>
                                <a:pt x="2604" y="682"/>
                              </a:cubicBezTo>
                              <a:cubicBezTo>
                                <a:pt x="2564" y="682"/>
                                <a:pt x="2549" y="653"/>
                                <a:pt x="2557" y="605"/>
                              </a:cubicBezTo>
                              <a:cubicBezTo>
                                <a:pt x="2600" y="303"/>
                                <a:pt x="2600" y="303"/>
                                <a:pt x="2600" y="303"/>
                              </a:cubicBezTo>
                              <a:cubicBezTo>
                                <a:pt x="2742" y="303"/>
                                <a:pt x="2742" y="303"/>
                                <a:pt x="2742" y="303"/>
                              </a:cubicBezTo>
                              <a:cubicBezTo>
                                <a:pt x="2750" y="242"/>
                                <a:pt x="2750" y="242"/>
                                <a:pt x="2750" y="242"/>
                              </a:cubicBezTo>
                              <a:cubicBezTo>
                                <a:pt x="2608" y="242"/>
                                <a:pt x="2608" y="242"/>
                                <a:pt x="2608" y="242"/>
                              </a:cubicBezTo>
                              <a:cubicBezTo>
                                <a:pt x="2627" y="116"/>
                                <a:pt x="2627" y="116"/>
                                <a:pt x="2627" y="116"/>
                              </a:cubicBezTo>
                              <a:cubicBezTo>
                                <a:pt x="2554" y="119"/>
                                <a:pt x="2554" y="119"/>
                                <a:pt x="2554" y="119"/>
                              </a:cubicBezTo>
                              <a:cubicBezTo>
                                <a:pt x="2536" y="242"/>
                                <a:pt x="2536" y="242"/>
                                <a:pt x="2536" y="242"/>
                              </a:cubicBezTo>
                              <a:cubicBezTo>
                                <a:pt x="2455" y="242"/>
                                <a:pt x="2455" y="242"/>
                                <a:pt x="2455" y="242"/>
                              </a:cubicBezTo>
                              <a:cubicBezTo>
                                <a:pt x="2447" y="303"/>
                                <a:pt x="2447" y="303"/>
                                <a:pt x="2447" y="303"/>
                              </a:cubicBezTo>
                              <a:cubicBezTo>
                                <a:pt x="2527" y="303"/>
                                <a:pt x="2527" y="303"/>
                                <a:pt x="2527" y="303"/>
                              </a:cubicBezTo>
                              <a:moveTo>
                                <a:pt x="3303" y="738"/>
                              </a:moveTo>
                              <a:cubicBezTo>
                                <a:pt x="3312" y="677"/>
                                <a:pt x="3312" y="677"/>
                                <a:pt x="3312" y="677"/>
                              </a:cubicBezTo>
                              <a:cubicBezTo>
                                <a:pt x="3236" y="677"/>
                                <a:pt x="3236" y="677"/>
                                <a:pt x="3236" y="677"/>
                              </a:cubicBezTo>
                              <a:cubicBezTo>
                                <a:pt x="3255" y="542"/>
                                <a:pt x="3276" y="397"/>
                                <a:pt x="3304" y="242"/>
                              </a:cubicBezTo>
                              <a:cubicBezTo>
                                <a:pt x="3232" y="242"/>
                                <a:pt x="3232" y="242"/>
                                <a:pt x="3232" y="242"/>
                              </a:cubicBezTo>
                              <a:cubicBezTo>
                                <a:pt x="3205" y="365"/>
                                <a:pt x="3205" y="365"/>
                                <a:pt x="3205" y="365"/>
                              </a:cubicBezTo>
                              <a:cubicBezTo>
                                <a:pt x="3190" y="438"/>
                                <a:pt x="3097" y="676"/>
                                <a:pt x="2990" y="676"/>
                              </a:cubicBezTo>
                              <a:cubicBezTo>
                                <a:pt x="2960" y="676"/>
                                <a:pt x="2949" y="658"/>
                                <a:pt x="2951" y="608"/>
                              </a:cubicBezTo>
                              <a:cubicBezTo>
                                <a:pt x="2955" y="529"/>
                                <a:pt x="2983" y="401"/>
                                <a:pt x="3011" y="242"/>
                              </a:cubicBezTo>
                              <a:cubicBezTo>
                                <a:pt x="2863" y="242"/>
                                <a:pt x="2863" y="242"/>
                                <a:pt x="2863" y="242"/>
                              </a:cubicBezTo>
                              <a:cubicBezTo>
                                <a:pt x="2854" y="303"/>
                                <a:pt x="2854" y="303"/>
                                <a:pt x="2854" y="303"/>
                              </a:cubicBezTo>
                              <a:cubicBezTo>
                                <a:pt x="2927" y="303"/>
                                <a:pt x="2927" y="303"/>
                                <a:pt x="2927" y="303"/>
                              </a:cubicBezTo>
                              <a:cubicBezTo>
                                <a:pt x="2910" y="407"/>
                                <a:pt x="2882" y="530"/>
                                <a:pt x="2878" y="622"/>
                              </a:cubicBezTo>
                              <a:cubicBezTo>
                                <a:pt x="2873" y="704"/>
                                <a:pt x="2902" y="747"/>
                                <a:pt x="2966" y="747"/>
                              </a:cubicBezTo>
                              <a:cubicBezTo>
                                <a:pt x="3061" y="747"/>
                                <a:pt x="3160" y="624"/>
                                <a:pt x="3200" y="495"/>
                              </a:cubicBezTo>
                              <a:cubicBezTo>
                                <a:pt x="3202" y="496"/>
                                <a:pt x="3202" y="496"/>
                                <a:pt x="3202" y="496"/>
                              </a:cubicBezTo>
                              <a:cubicBezTo>
                                <a:pt x="3178" y="601"/>
                                <a:pt x="3170" y="660"/>
                                <a:pt x="3153" y="738"/>
                              </a:cubicBezTo>
                              <a:cubicBezTo>
                                <a:pt x="3303" y="738"/>
                                <a:pt x="3303" y="738"/>
                                <a:pt x="3303" y="738"/>
                              </a:cubicBezTo>
                              <a:moveTo>
                                <a:pt x="3536" y="303"/>
                              </a:moveTo>
                              <a:cubicBezTo>
                                <a:pt x="3474" y="738"/>
                                <a:pt x="3474" y="738"/>
                                <a:pt x="3474" y="738"/>
                              </a:cubicBezTo>
                              <a:cubicBezTo>
                                <a:pt x="3621" y="738"/>
                                <a:pt x="3621" y="738"/>
                                <a:pt x="3621" y="738"/>
                              </a:cubicBezTo>
                              <a:cubicBezTo>
                                <a:pt x="3630" y="677"/>
                                <a:pt x="3630" y="677"/>
                                <a:pt x="3630" y="677"/>
                              </a:cubicBezTo>
                              <a:cubicBezTo>
                                <a:pt x="3557" y="677"/>
                                <a:pt x="3557" y="677"/>
                                <a:pt x="3557" y="677"/>
                              </a:cubicBezTo>
                              <a:cubicBezTo>
                                <a:pt x="3619" y="242"/>
                                <a:pt x="3619" y="242"/>
                                <a:pt x="3619" y="242"/>
                              </a:cubicBezTo>
                              <a:cubicBezTo>
                                <a:pt x="3469" y="242"/>
                                <a:pt x="3469" y="242"/>
                                <a:pt x="3469" y="242"/>
                              </a:cubicBezTo>
                              <a:cubicBezTo>
                                <a:pt x="3460" y="303"/>
                                <a:pt x="3460" y="303"/>
                                <a:pt x="3460" y="303"/>
                              </a:cubicBezTo>
                              <a:cubicBezTo>
                                <a:pt x="3536" y="303"/>
                                <a:pt x="3536" y="303"/>
                                <a:pt x="3536" y="303"/>
                              </a:cubicBezTo>
                              <a:moveTo>
                                <a:pt x="3569" y="6"/>
                              </a:moveTo>
                              <a:cubicBezTo>
                                <a:pt x="3539" y="6"/>
                                <a:pt x="3513" y="30"/>
                                <a:pt x="3511" y="60"/>
                              </a:cubicBezTo>
                              <a:cubicBezTo>
                                <a:pt x="3509" y="90"/>
                                <a:pt x="3533" y="115"/>
                                <a:pt x="3563" y="115"/>
                              </a:cubicBezTo>
                              <a:cubicBezTo>
                                <a:pt x="3593" y="115"/>
                                <a:pt x="3619" y="90"/>
                                <a:pt x="3621" y="60"/>
                              </a:cubicBezTo>
                              <a:cubicBezTo>
                                <a:pt x="3622" y="30"/>
                                <a:pt x="3598" y="6"/>
                                <a:pt x="3569" y="6"/>
                              </a:cubicBezTo>
                              <a:close/>
                              <a:moveTo>
                                <a:pt x="3784" y="242"/>
                              </a:moveTo>
                              <a:cubicBezTo>
                                <a:pt x="3776" y="303"/>
                                <a:pt x="3776" y="303"/>
                                <a:pt x="3776" y="303"/>
                              </a:cubicBezTo>
                              <a:cubicBezTo>
                                <a:pt x="3852" y="303"/>
                                <a:pt x="3852" y="303"/>
                                <a:pt x="3852" y="303"/>
                              </a:cubicBezTo>
                              <a:cubicBezTo>
                                <a:pt x="3833" y="438"/>
                                <a:pt x="3812" y="583"/>
                                <a:pt x="3783" y="738"/>
                              </a:cubicBezTo>
                              <a:cubicBezTo>
                                <a:pt x="3856" y="738"/>
                                <a:pt x="3856" y="738"/>
                                <a:pt x="3856" y="738"/>
                              </a:cubicBezTo>
                              <a:cubicBezTo>
                                <a:pt x="3883" y="615"/>
                                <a:pt x="3883" y="615"/>
                                <a:pt x="3883" y="615"/>
                              </a:cubicBezTo>
                              <a:cubicBezTo>
                                <a:pt x="3898" y="542"/>
                                <a:pt x="3991" y="304"/>
                                <a:pt x="4098" y="304"/>
                              </a:cubicBezTo>
                              <a:cubicBezTo>
                                <a:pt x="4128" y="304"/>
                                <a:pt x="4139" y="318"/>
                                <a:pt x="4137" y="372"/>
                              </a:cubicBezTo>
                              <a:cubicBezTo>
                                <a:pt x="4133" y="434"/>
                                <a:pt x="4105" y="579"/>
                                <a:pt x="4077" y="738"/>
                              </a:cubicBezTo>
                              <a:cubicBezTo>
                                <a:pt x="4225" y="738"/>
                                <a:pt x="4225" y="738"/>
                                <a:pt x="4225" y="738"/>
                              </a:cubicBezTo>
                              <a:cubicBezTo>
                                <a:pt x="4234" y="677"/>
                                <a:pt x="4234" y="677"/>
                                <a:pt x="4234" y="677"/>
                              </a:cubicBezTo>
                              <a:cubicBezTo>
                                <a:pt x="4161" y="677"/>
                                <a:pt x="4161" y="677"/>
                                <a:pt x="4161" y="677"/>
                              </a:cubicBezTo>
                              <a:cubicBezTo>
                                <a:pt x="4180" y="566"/>
                                <a:pt x="4206" y="438"/>
                                <a:pt x="4210" y="359"/>
                              </a:cubicBezTo>
                              <a:cubicBezTo>
                                <a:pt x="4215" y="272"/>
                                <a:pt x="4186" y="233"/>
                                <a:pt x="4122" y="233"/>
                              </a:cubicBezTo>
                              <a:cubicBezTo>
                                <a:pt x="4027" y="233"/>
                                <a:pt x="3928" y="357"/>
                                <a:pt x="3888" y="485"/>
                              </a:cubicBezTo>
                              <a:cubicBezTo>
                                <a:pt x="3886" y="484"/>
                                <a:pt x="3886" y="484"/>
                                <a:pt x="3886" y="484"/>
                              </a:cubicBezTo>
                              <a:cubicBezTo>
                                <a:pt x="3910" y="379"/>
                                <a:pt x="3918" y="320"/>
                                <a:pt x="3935" y="242"/>
                              </a:cubicBezTo>
                              <a:cubicBezTo>
                                <a:pt x="3784" y="242"/>
                                <a:pt x="3784" y="242"/>
                                <a:pt x="3784" y="242"/>
                              </a:cubicBezTo>
                              <a:moveTo>
                                <a:pt x="4736" y="412"/>
                              </a:moveTo>
                              <a:cubicBezTo>
                                <a:pt x="4740" y="338"/>
                                <a:pt x="4726" y="298"/>
                                <a:pt x="4689" y="298"/>
                              </a:cubicBezTo>
                              <a:cubicBezTo>
                                <a:pt x="4600" y="298"/>
                                <a:pt x="4489" y="467"/>
                                <a:pt x="4461" y="673"/>
                              </a:cubicBezTo>
                              <a:cubicBezTo>
                                <a:pt x="4474" y="679"/>
                                <a:pt x="4509" y="687"/>
                                <a:pt x="4542" y="687"/>
                              </a:cubicBezTo>
                              <a:cubicBezTo>
                                <a:pt x="4662" y="687"/>
                                <a:pt x="4729" y="553"/>
                                <a:pt x="4736" y="412"/>
                              </a:cubicBezTo>
                              <a:moveTo>
                                <a:pt x="4393" y="0"/>
                              </a:moveTo>
                              <a:cubicBezTo>
                                <a:pt x="4557" y="0"/>
                                <a:pt x="4557" y="0"/>
                                <a:pt x="4557" y="0"/>
                              </a:cubicBezTo>
                              <a:cubicBezTo>
                                <a:pt x="4527" y="183"/>
                                <a:pt x="4519" y="326"/>
                                <a:pt x="4482" y="471"/>
                              </a:cubicBezTo>
                              <a:cubicBezTo>
                                <a:pt x="4484" y="471"/>
                                <a:pt x="4484" y="471"/>
                                <a:pt x="4484" y="471"/>
                              </a:cubicBezTo>
                              <a:cubicBezTo>
                                <a:pt x="4532" y="321"/>
                                <a:pt x="4609" y="233"/>
                                <a:pt x="4705" y="233"/>
                              </a:cubicBezTo>
                              <a:cubicBezTo>
                                <a:pt x="4795" y="233"/>
                                <a:pt x="4818" y="319"/>
                                <a:pt x="4813" y="416"/>
                              </a:cubicBezTo>
                              <a:cubicBezTo>
                                <a:pt x="4808" y="514"/>
                                <a:pt x="4749" y="747"/>
                                <a:pt x="4536" y="747"/>
                              </a:cubicBezTo>
                              <a:cubicBezTo>
                                <a:pt x="4471" y="747"/>
                                <a:pt x="4412" y="732"/>
                                <a:pt x="4379" y="714"/>
                              </a:cubicBezTo>
                              <a:cubicBezTo>
                                <a:pt x="4401" y="611"/>
                                <a:pt x="4431" y="356"/>
                                <a:pt x="4474" y="60"/>
                              </a:cubicBezTo>
                              <a:cubicBezTo>
                                <a:pt x="4385" y="60"/>
                                <a:pt x="4385" y="60"/>
                                <a:pt x="4385" y="60"/>
                              </a:cubicBezTo>
                              <a:lnTo>
                                <a:pt x="4393" y="0"/>
                              </a:lnTo>
                              <a:close/>
                              <a:moveTo>
                                <a:pt x="4990" y="529"/>
                              </a:moveTo>
                              <a:cubicBezTo>
                                <a:pt x="4985" y="634"/>
                                <a:pt x="5032" y="682"/>
                                <a:pt x="5097" y="682"/>
                              </a:cubicBezTo>
                              <a:cubicBezTo>
                                <a:pt x="5167" y="682"/>
                                <a:pt x="5246" y="629"/>
                                <a:pt x="5256" y="451"/>
                              </a:cubicBezTo>
                              <a:cubicBezTo>
                                <a:pt x="5261" y="346"/>
                                <a:pt x="5214" y="298"/>
                                <a:pt x="5150" y="298"/>
                              </a:cubicBezTo>
                              <a:cubicBezTo>
                                <a:pt x="5079" y="298"/>
                                <a:pt x="5000" y="351"/>
                                <a:pt x="4990" y="529"/>
                              </a:cubicBezTo>
                              <a:moveTo>
                                <a:pt x="5159" y="233"/>
                              </a:moveTo>
                              <a:cubicBezTo>
                                <a:pt x="5298" y="233"/>
                                <a:pt x="5338" y="350"/>
                                <a:pt x="5332" y="455"/>
                              </a:cubicBezTo>
                              <a:cubicBezTo>
                                <a:pt x="5324" y="617"/>
                                <a:pt x="5236" y="747"/>
                                <a:pt x="5088" y="747"/>
                              </a:cubicBezTo>
                              <a:cubicBezTo>
                                <a:pt x="4948" y="747"/>
                                <a:pt x="4908" y="630"/>
                                <a:pt x="4914" y="527"/>
                              </a:cubicBezTo>
                              <a:cubicBezTo>
                                <a:pt x="4922" y="368"/>
                                <a:pt x="5010" y="233"/>
                                <a:pt x="5159" y="233"/>
                              </a:cubicBezTo>
                              <a:close/>
                              <a:moveTo>
                                <a:pt x="5894" y="738"/>
                              </a:moveTo>
                              <a:cubicBezTo>
                                <a:pt x="5903" y="677"/>
                                <a:pt x="5903" y="677"/>
                                <a:pt x="5903" y="677"/>
                              </a:cubicBezTo>
                              <a:cubicBezTo>
                                <a:pt x="5826" y="677"/>
                                <a:pt x="5826" y="677"/>
                                <a:pt x="5826" y="677"/>
                              </a:cubicBezTo>
                              <a:cubicBezTo>
                                <a:pt x="5846" y="542"/>
                                <a:pt x="5867" y="397"/>
                                <a:pt x="5895" y="242"/>
                              </a:cubicBezTo>
                              <a:cubicBezTo>
                                <a:pt x="5822" y="242"/>
                                <a:pt x="5822" y="242"/>
                                <a:pt x="5822" y="242"/>
                              </a:cubicBezTo>
                              <a:cubicBezTo>
                                <a:pt x="5796" y="365"/>
                                <a:pt x="5796" y="365"/>
                                <a:pt x="5796" y="365"/>
                              </a:cubicBezTo>
                              <a:cubicBezTo>
                                <a:pt x="5780" y="438"/>
                                <a:pt x="5688" y="676"/>
                                <a:pt x="5581" y="676"/>
                              </a:cubicBezTo>
                              <a:cubicBezTo>
                                <a:pt x="5551" y="676"/>
                                <a:pt x="5540" y="658"/>
                                <a:pt x="5542" y="608"/>
                              </a:cubicBezTo>
                              <a:cubicBezTo>
                                <a:pt x="5546" y="529"/>
                                <a:pt x="5574" y="401"/>
                                <a:pt x="5602" y="242"/>
                              </a:cubicBezTo>
                              <a:cubicBezTo>
                                <a:pt x="5454" y="242"/>
                                <a:pt x="5454" y="242"/>
                                <a:pt x="5454" y="242"/>
                              </a:cubicBezTo>
                              <a:cubicBezTo>
                                <a:pt x="5445" y="303"/>
                                <a:pt x="5445" y="303"/>
                                <a:pt x="5445" y="303"/>
                              </a:cubicBezTo>
                              <a:cubicBezTo>
                                <a:pt x="5518" y="303"/>
                                <a:pt x="5518" y="303"/>
                                <a:pt x="5518" y="303"/>
                              </a:cubicBezTo>
                              <a:cubicBezTo>
                                <a:pt x="5501" y="407"/>
                                <a:pt x="5473" y="530"/>
                                <a:pt x="5468" y="622"/>
                              </a:cubicBezTo>
                              <a:cubicBezTo>
                                <a:pt x="5464" y="704"/>
                                <a:pt x="5493" y="747"/>
                                <a:pt x="5557" y="747"/>
                              </a:cubicBezTo>
                              <a:cubicBezTo>
                                <a:pt x="5652" y="747"/>
                                <a:pt x="5751" y="624"/>
                                <a:pt x="5791" y="495"/>
                              </a:cubicBezTo>
                              <a:cubicBezTo>
                                <a:pt x="5793" y="496"/>
                                <a:pt x="5793" y="496"/>
                                <a:pt x="5793" y="496"/>
                              </a:cubicBezTo>
                              <a:cubicBezTo>
                                <a:pt x="5769" y="601"/>
                                <a:pt x="5761" y="660"/>
                                <a:pt x="5744" y="738"/>
                              </a:cubicBezTo>
                              <a:cubicBezTo>
                                <a:pt x="5894" y="738"/>
                                <a:pt x="5894" y="738"/>
                                <a:pt x="5894" y="738"/>
                              </a:cubicBezTo>
                              <a:moveTo>
                                <a:pt x="6027" y="242"/>
                              </a:moveTo>
                              <a:cubicBezTo>
                                <a:pt x="6018" y="303"/>
                                <a:pt x="6018" y="303"/>
                                <a:pt x="6018" y="303"/>
                              </a:cubicBezTo>
                              <a:cubicBezTo>
                                <a:pt x="6095" y="303"/>
                                <a:pt x="6095" y="303"/>
                                <a:pt x="6095" y="303"/>
                              </a:cubicBezTo>
                              <a:cubicBezTo>
                                <a:pt x="6086" y="369"/>
                                <a:pt x="6071" y="451"/>
                                <a:pt x="6065" y="565"/>
                              </a:cubicBezTo>
                              <a:cubicBezTo>
                                <a:pt x="6059" y="667"/>
                                <a:pt x="6081" y="747"/>
                                <a:pt x="6186" y="747"/>
                              </a:cubicBezTo>
                              <a:cubicBezTo>
                                <a:pt x="6299" y="747"/>
                                <a:pt x="6351" y="609"/>
                                <a:pt x="6361" y="554"/>
                              </a:cubicBezTo>
                              <a:cubicBezTo>
                                <a:pt x="6363" y="554"/>
                                <a:pt x="6363" y="554"/>
                                <a:pt x="6363" y="554"/>
                              </a:cubicBezTo>
                              <a:cubicBezTo>
                                <a:pt x="6354" y="654"/>
                                <a:pt x="6373" y="747"/>
                                <a:pt x="6466" y="747"/>
                              </a:cubicBezTo>
                              <a:cubicBezTo>
                                <a:pt x="6639" y="747"/>
                                <a:pt x="6711" y="502"/>
                                <a:pt x="6733" y="242"/>
                              </a:cubicBezTo>
                              <a:cubicBezTo>
                                <a:pt x="6589" y="242"/>
                                <a:pt x="6589" y="242"/>
                                <a:pt x="6589" y="242"/>
                              </a:cubicBezTo>
                              <a:cubicBezTo>
                                <a:pt x="6581" y="303"/>
                                <a:pt x="6581" y="303"/>
                                <a:pt x="6581" y="303"/>
                              </a:cubicBezTo>
                              <a:cubicBezTo>
                                <a:pt x="6657" y="303"/>
                                <a:pt x="6657" y="303"/>
                                <a:pt x="6657" y="303"/>
                              </a:cubicBezTo>
                              <a:cubicBezTo>
                                <a:pt x="6635" y="528"/>
                                <a:pt x="6569" y="676"/>
                                <a:pt x="6481" y="676"/>
                              </a:cubicBezTo>
                              <a:cubicBezTo>
                                <a:pt x="6431" y="676"/>
                                <a:pt x="6419" y="632"/>
                                <a:pt x="6424" y="543"/>
                              </a:cubicBezTo>
                              <a:cubicBezTo>
                                <a:pt x="6431" y="412"/>
                                <a:pt x="6444" y="353"/>
                                <a:pt x="6456" y="242"/>
                              </a:cubicBezTo>
                              <a:cubicBezTo>
                                <a:pt x="6383" y="242"/>
                                <a:pt x="6383" y="242"/>
                                <a:pt x="6383" y="242"/>
                              </a:cubicBezTo>
                              <a:cubicBezTo>
                                <a:pt x="6361" y="457"/>
                                <a:pt x="6304" y="676"/>
                                <a:pt x="6202" y="676"/>
                              </a:cubicBezTo>
                              <a:cubicBezTo>
                                <a:pt x="6150" y="676"/>
                                <a:pt x="6138" y="632"/>
                                <a:pt x="6143" y="543"/>
                              </a:cubicBezTo>
                              <a:cubicBezTo>
                                <a:pt x="6146" y="484"/>
                                <a:pt x="6170" y="339"/>
                                <a:pt x="6181" y="242"/>
                              </a:cubicBezTo>
                              <a:cubicBezTo>
                                <a:pt x="6027" y="242"/>
                                <a:pt x="6027" y="242"/>
                                <a:pt x="6027" y="24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
                      <wps:cNvSpPr>
                        <a:spLocks/>
                      </wps:cNvSpPr>
                      <wps:spPr bwMode="auto">
                        <a:xfrm>
                          <a:off x="5591810" y="410845"/>
                          <a:ext cx="179070" cy="142875"/>
                        </a:xfrm>
                        <a:custGeom>
                          <a:avLst/>
                          <a:gdLst>
                            <a:gd name="T0" fmla="*/ 0 w 564"/>
                            <a:gd name="T1" fmla="*/ 104 h 450"/>
                            <a:gd name="T2" fmla="*/ 564 w 564"/>
                            <a:gd name="T3" fmla="*/ 352 h 450"/>
                            <a:gd name="T4" fmla="*/ 0 w 564"/>
                            <a:gd name="T5" fmla="*/ 104 h 450"/>
                          </a:gdLst>
                          <a:ahLst/>
                          <a:cxnLst>
                            <a:cxn ang="0">
                              <a:pos x="T0" y="T1"/>
                            </a:cxn>
                            <a:cxn ang="0">
                              <a:pos x="T2" y="T3"/>
                            </a:cxn>
                            <a:cxn ang="0">
                              <a:pos x="T4" y="T5"/>
                            </a:cxn>
                          </a:cxnLst>
                          <a:rect l="0" t="0" r="r" b="b"/>
                          <a:pathLst>
                            <a:path w="564" h="450">
                              <a:moveTo>
                                <a:pt x="0" y="104"/>
                              </a:moveTo>
                              <a:cubicBezTo>
                                <a:pt x="0" y="104"/>
                                <a:pt x="214" y="450"/>
                                <a:pt x="564" y="352"/>
                              </a:cubicBezTo>
                              <a:cubicBezTo>
                                <a:pt x="564" y="352"/>
                                <a:pt x="413" y="0"/>
                                <a:pt x="0" y="104"/>
                              </a:cubicBezTo>
                            </a:path>
                          </a:pathLst>
                        </a:custGeom>
                        <a:solidFill>
                          <a:srgbClr val="CAB600"/>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1BDB41C" id="TeVerwijderenShape_2" o:spid="_x0000_s1026" editas="canvas" style="position:absolute;margin-left:0;margin-top:0;width:595.3pt;height:152.05pt;z-index:-251655168;mso-position-horizontal-relative:page;mso-position-vertical-relative:page" coordsize="75603,1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" o:allowincell="f">
              <v:shape id="_x0000_s1027" type="#_x0000_t75" style="position:absolute;width:75603;height:19310;visibility:visible;mso-wrap-style:square">
                <v:fill o:detectmouseclick="t"/>
                <v:path o:connecttype="none"/>
              </v:shape>
              <v:shape id="Freeform 15" o:spid="_x0000_s1028" style="position:absolute;left:56076;top:3892;width:3810;height:5245;visibility:visible;mso-wrap-style:square;v-text-anchor:top" coordsize="120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" path="m1200,c1200,,222,470,,1652v100,-188,250,-62,250,-62c250,1590,360,530,1200,e" fillcolor="#a84a09" stroked="f">
                <v:path arrowok="t" o:connecttype="custom" o:connectlocs="381000,0;0,524510;79375,504825;381000,0" o:connectangles="0,0,0,0"/>
              </v:shape>
              <v:rect id="Rectangle 16" o:spid="_x0000_s1029" style="position:absolute;left:8820;top:18364;width:1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" fillcolor="#a84a09" stroked="f"/>
              <v:shape id="Freeform 17" o:spid="_x0000_s1030" style="position:absolute;left:50514;top:6172;width:21380;height:4216;visibility:visible;mso-wrap-style:square;v-text-anchor:top" coordsize="6733,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" path="m1878,1328v-81,,-147,-66,-147,-147c1731,1100,1797,1035,1878,1035v81,,146,65,146,146c2024,1262,1959,1328,1878,1328m9,242c,303,,303,,303v77,,77,,77,c57,438,36,583,8,738v73,,73,,73,c108,615,108,615,108,615,123,542,215,304,323,304v29,,41,14,38,68c358,434,329,579,302,738v148,,148,,148,c459,677,459,677,459,677v-73,,-73,,-73,c405,566,431,438,435,359,440,272,411,233,347,233v-95,,-194,124,-234,252c111,484,111,484,111,484,134,379,142,320,160,242,9,242,9,242,9,242m678,567v-4,73,14,109,51,109c831,676,919,455,942,306v-19,-8,-40,-13,-69,-13c731,293,684,437,678,567t359,110c1028,738,1028,738,1028,738v-144,,-144,,-144,c895,655,912,554,933,490v-2,-2,-2,-2,-2,-2c901,579,838,747,717,747,635,747,595,674,601,568,607,438,660,342,703,301v59,-56,123,-68,185,-68c927,233,960,241,992,256v33,,33,,33,c1007,324,979,539,964,677r73,xm1520,347v2,-30,-19,-49,-49,-49c1379,298,1313,431,1292,503v145,-30,225,-95,228,-156m1194,v163,,163,,163,c1332,148,1329,275,1288,418v2,2,2,2,2,2c1317,349,1380,233,1495,233v73,,105,51,103,94c1592,440,1449,507,1376,520v28,20,85,105,132,157c1580,677,1580,677,1580,677v-9,61,-9,61,-9,61c1455,738,1455,738,1455,738,1287,522,1287,522,1287,522v-15,54,-30,174,-36,216c1178,738,1178,738,1178,738v36,-244,63,-453,95,-678c1185,60,1185,60,1185,60l1194,xm2527,303v-43,294,-43,294,-43,294c2469,707,2508,747,2586,747v48,,88,-14,113,-26c2708,652,2708,652,2708,652v-31,17,-64,30,-104,30c2564,682,2549,653,2557,605v43,-302,43,-302,43,-302c2742,303,2742,303,2742,303v8,-61,8,-61,8,-61c2608,242,2608,242,2608,242v19,-126,19,-126,19,-126c2554,119,2554,119,2554,119v-18,123,-18,123,-18,123c2455,242,2455,242,2455,242v-8,61,-8,61,-8,61c2527,303,2527,303,2527,303t776,435c3312,677,3312,677,3312,677v-76,,-76,,-76,c3255,542,3276,397,3304,242v-72,,-72,,-72,c3205,365,3205,365,3205,365v-15,73,-108,311,-215,311c2960,676,2949,658,2951,608v4,-79,32,-207,60,-366c2863,242,2863,242,2863,242v-9,61,-9,61,-9,61c2927,303,2927,303,2927,303v-17,104,-45,227,-49,319c2873,704,2902,747,2966,747v95,,194,-123,234,-252c3202,496,3202,496,3202,496v-24,105,-32,164,-49,242c3303,738,3303,738,3303,738m3536,303v-62,435,-62,435,-62,435c3621,738,3621,738,3621,738v9,-61,9,-61,9,-61c3557,677,3557,677,3557,677v62,-435,62,-435,62,-435c3469,242,3469,242,3469,242v-9,61,-9,61,-9,61c3536,303,3536,303,3536,303m3569,6v-30,,-56,24,-58,54c3509,90,3533,115,3563,115v30,,56,-25,58,-55c3622,30,3598,6,3569,6xm3784,242v-8,61,-8,61,-8,61c3852,303,3852,303,3852,303v-19,135,-40,280,-69,435c3856,738,3856,738,3856,738v27,-123,27,-123,27,-123c3898,542,3991,304,4098,304v30,,41,14,39,68c4133,434,4105,579,4077,738v148,,148,,148,c4234,677,4234,677,4234,677v-73,,-73,,-73,c4180,566,4206,438,4210,359v5,-87,-24,-126,-88,-126c4027,233,3928,357,3888,485v-2,-1,-2,-1,-2,-1c3910,379,3918,320,3935,242v-151,,-151,,-151,m4736,412v4,-74,-10,-114,-47,-114c4600,298,4489,467,4461,673v13,6,48,14,81,14c4662,687,4729,553,4736,412m4393,v164,,164,,164,c4527,183,4519,326,4482,471v2,,2,,2,c4532,321,4609,233,4705,233v90,,113,86,108,183c4808,514,4749,747,4536,747v-65,,-124,-15,-157,-33c4401,611,4431,356,4474,60v-89,,-89,,-89,l4393,xm4990,529v-5,105,42,153,107,153c5167,682,5246,629,5256,451v5,-105,-42,-153,-106,-153c5079,298,5000,351,4990,529m5159,233v139,,179,117,173,222c5324,617,5236,747,5088,747v-140,,-180,-117,-174,-220c4922,368,5010,233,5159,233xm5894,738v9,-61,9,-61,9,-61c5826,677,5826,677,5826,677v20,-135,41,-280,69,-435c5822,242,5822,242,5822,242v-26,123,-26,123,-26,123c5780,438,5688,676,5581,676v-30,,-41,-18,-39,-68c5546,529,5574,401,5602,242v-148,,-148,,-148,c5445,303,5445,303,5445,303v73,,73,,73,c5501,407,5473,530,5468,622v-4,82,25,125,89,125c5652,747,5751,624,5791,495v2,1,2,1,2,1c5769,601,5761,660,5744,738v150,,150,,150,m6027,242v-9,61,-9,61,-9,61c6095,303,6095,303,6095,303v-9,66,-24,148,-30,262c6059,667,6081,747,6186,747v113,,165,-138,175,-193c6363,554,6363,554,6363,554v-9,100,10,193,103,193c6639,747,6711,502,6733,242v-144,,-144,,-144,c6581,303,6581,303,6581,303v76,,76,,76,c6635,528,6569,676,6481,676v-50,,-62,-44,-57,-133c6431,412,6444,353,6456,242v-73,,-73,,-73,c6361,457,6304,676,6202,676v-52,,-64,-44,-59,-133c6146,484,6170,339,6181,242v-154,,-154,,-154,e" fillcolor="black" stroked="f">
                <v:path arrowok="t" o:connecttype="custom" o:connectlocs="642715,374968;24451,96203;102568,96520;145754,214948;35883,153988;215297,180023;215297,180023;296271,155575;223236,95568;306115,214948;410271,159703;409001,132715;436945,165100;462031,234315;404238,19050;788787,189548;826893,216535;873255,76835;805300,76835;1048858,234315;1026312,76835;956134,76835;913901,197485;1001226,234315;1149838,234315;1101571,76835;1114908,19050;1201598,76835;1224462,234315;1294640,234315;1336874,113983;1249548,76835;1416578,213678;1447062,0;1528354,132080;1392444,19050;1669028,143193;1693161,144463;1871623,234315;1848760,76835;1778899,76835;1736348,197485;1823991,234315;1935450,96203;2020553,175895;2089778,96203;2050084,76835;1962759,76835" o:connectangles="0,0,0,0,0,0,0,0,0,0,0,0,0,0,0,0,0,0,0,0,0,0,0,0,0,0,0,0,0,0,0,0,0,0,0,0,0,0,0,0,0,0,0,0,0,0,0,0"/>
                <o:lock v:ext="edit" verticies="t"/>
              </v:shape>
              <v:shape id="Freeform 18" o:spid="_x0000_s1031" style="position:absolute;left:55918;top:4108;width:1790;height:1429;visibility:visible;mso-wrap-style:square;v-text-anchor:top" coordsize="56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" path="m,104v,,214,346,564,248c564,352,413,,,104e" fillcolor="#cab600" stroked="f">
                <v:path arrowok="t" o:connecttype="custom" o:connectlocs="0,33020;179070,111760;0,33020" o:connectangles="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466B1A"/>
    <w:multiLevelType w:val="hybridMultilevel"/>
    <w:tmpl w:val="3C82B3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06FB0A3D"/>
    <w:multiLevelType w:val="multilevel"/>
    <w:tmpl w:val="EF961074"/>
    <w:styleLink w:val="OpsommingbolletjeNaktuinbouw"/>
    <w:lvl w:ilvl="0">
      <w:start w:val="1"/>
      <w:numFmt w:val="bullet"/>
      <w:pStyle w:val="Opsommingbolletje1eniveauNaktuinbouw"/>
      <w:lvlText w:val=""/>
      <w:lvlJc w:val="left"/>
      <w:pPr>
        <w:ind w:left="567" w:hanging="567"/>
      </w:pPr>
      <w:rPr>
        <w:rFonts w:ascii="Symbol" w:hAnsi="Symbol" w:hint="default"/>
      </w:rPr>
    </w:lvl>
    <w:lvl w:ilvl="1">
      <w:start w:val="1"/>
      <w:numFmt w:val="bullet"/>
      <w:pStyle w:val="Opsommingbolletje2eniveauNaktuinbouw"/>
      <w:lvlText w:val=""/>
      <w:lvlJc w:val="left"/>
      <w:pPr>
        <w:ind w:left="1134" w:hanging="567"/>
      </w:pPr>
      <w:rPr>
        <w:rFonts w:ascii="Symbol" w:hAnsi="Symbol" w:hint="default"/>
      </w:rPr>
    </w:lvl>
    <w:lvl w:ilvl="2">
      <w:start w:val="1"/>
      <w:numFmt w:val="bullet"/>
      <w:pStyle w:val="Opsommingbolletje3eniveauNaktuinbouw"/>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2" w15:restartNumberingAfterBreak="0">
    <w:nsid w:val="0BC24928"/>
    <w:multiLevelType w:val="multilevel"/>
    <w:tmpl w:val="10FE5014"/>
    <w:styleLink w:val="OpsommingstreepjeNaktuinbouw"/>
    <w:lvl w:ilvl="0">
      <w:start w:val="1"/>
      <w:numFmt w:val="bullet"/>
      <w:pStyle w:val="Opsommingstreepje1eniveauNaktuinbouw"/>
      <w:lvlText w:val="–"/>
      <w:lvlJc w:val="left"/>
      <w:pPr>
        <w:ind w:left="567" w:hanging="567"/>
      </w:pPr>
      <w:rPr>
        <w:rFonts w:hint="default"/>
      </w:rPr>
    </w:lvl>
    <w:lvl w:ilvl="1">
      <w:start w:val="1"/>
      <w:numFmt w:val="bullet"/>
      <w:pStyle w:val="Opsommingstreepje2eniveauNaktuinbouw"/>
      <w:lvlText w:val="–"/>
      <w:lvlJc w:val="left"/>
      <w:pPr>
        <w:ind w:left="1134" w:hanging="567"/>
      </w:pPr>
      <w:rPr>
        <w:rFonts w:hint="default"/>
      </w:rPr>
    </w:lvl>
    <w:lvl w:ilvl="2">
      <w:start w:val="1"/>
      <w:numFmt w:val="bullet"/>
      <w:pStyle w:val="Opsommingstreepje3eniveauNaktuinbouw"/>
      <w:lvlText w:val="–"/>
      <w:lvlJc w:val="left"/>
      <w:pPr>
        <w:ind w:left="1701" w:hanging="567"/>
      </w:pPr>
      <w:rPr>
        <w:rFonts w:hint="default"/>
      </w:rPr>
    </w:lvl>
    <w:lvl w:ilvl="3">
      <w:start w:val="1"/>
      <w:numFmt w:val="bullet"/>
      <w:lvlText w:val="–"/>
      <w:lvlJc w:val="left"/>
      <w:pPr>
        <w:ind w:left="2268" w:hanging="567"/>
      </w:pPr>
      <w:rPr>
        <w:rFonts w:hint="default"/>
      </w:rPr>
    </w:lvl>
    <w:lvl w:ilvl="4">
      <w:start w:val="1"/>
      <w:numFmt w:val="bullet"/>
      <w:lvlText w:val="–"/>
      <w:lvlJc w:val="left"/>
      <w:pPr>
        <w:ind w:left="2835" w:hanging="567"/>
      </w:pPr>
      <w:rPr>
        <w:rFonts w:hint="default"/>
      </w:rPr>
    </w:lvl>
    <w:lvl w:ilvl="5">
      <w:start w:val="1"/>
      <w:numFmt w:val="bullet"/>
      <w:lvlText w:val="–"/>
      <w:lvlJc w:val="left"/>
      <w:pPr>
        <w:ind w:left="3402" w:hanging="567"/>
      </w:pPr>
      <w:rPr>
        <w:rFonts w:hint="default"/>
      </w:rPr>
    </w:lvl>
    <w:lvl w:ilvl="6">
      <w:start w:val="1"/>
      <w:numFmt w:val="bullet"/>
      <w:lvlText w:val="–"/>
      <w:lvlJc w:val="left"/>
      <w:pPr>
        <w:ind w:left="3969" w:hanging="567"/>
      </w:pPr>
      <w:rPr>
        <w:rFonts w:hint="default"/>
      </w:rPr>
    </w:lvl>
    <w:lvl w:ilvl="7">
      <w:start w:val="1"/>
      <w:numFmt w:val="bullet"/>
      <w:lvlText w:val="–"/>
      <w:lvlJc w:val="left"/>
      <w:pPr>
        <w:ind w:left="4536" w:hanging="567"/>
      </w:pPr>
      <w:rPr>
        <w:rFonts w:hint="default"/>
      </w:rPr>
    </w:lvl>
    <w:lvl w:ilvl="8">
      <w:start w:val="1"/>
      <w:numFmt w:val="bullet"/>
      <w:lvlText w:val="–"/>
      <w:lvlJc w:val="left"/>
      <w:pPr>
        <w:ind w:left="5103" w:hanging="567"/>
      </w:pPr>
      <w:rPr>
        <w:rFonts w:hint="default"/>
      </w:rPr>
    </w:lvl>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4217A4"/>
    <w:multiLevelType w:val="multilevel"/>
    <w:tmpl w:val="02861BD0"/>
    <w:numStyleLink w:val="OpsommingtekenNaktuinbouw"/>
  </w:abstractNum>
  <w:abstractNum w:abstractNumId="16" w15:restartNumberingAfterBreak="0">
    <w:nsid w:val="2D665843"/>
    <w:multiLevelType w:val="multilevel"/>
    <w:tmpl w:val="DEFCE960"/>
    <w:styleLink w:val="BijlagenummeringNaktuinbouw"/>
    <w:lvl w:ilvl="0">
      <w:start w:val="1"/>
      <w:numFmt w:val="decimal"/>
      <w:pStyle w:val="Bijlagekop1Naktuinbouw"/>
      <w:suff w:val="space"/>
      <w:lvlText w:val="Bijlage %1"/>
      <w:lvlJc w:val="left"/>
      <w:pPr>
        <w:ind w:left="284" w:hanging="284"/>
      </w:pPr>
      <w:rPr>
        <w:rFonts w:hint="default"/>
      </w:rPr>
    </w:lvl>
    <w:lvl w:ilvl="1">
      <w:start w:val="1"/>
      <w:numFmt w:val="decimal"/>
      <w:pStyle w:val="Bijlagekop2Naktuinbouw"/>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2D7E06B0"/>
    <w:multiLevelType w:val="multilevel"/>
    <w:tmpl w:val="7E22439A"/>
    <w:styleLink w:val="OpsommingkleineletterNaktuinbouw"/>
    <w:lvl w:ilvl="0">
      <w:start w:val="1"/>
      <w:numFmt w:val="lowerLetter"/>
      <w:pStyle w:val="Opsommingkleineletter1eniveauNaktuinbouw"/>
      <w:lvlText w:val="%1"/>
      <w:lvlJc w:val="left"/>
      <w:pPr>
        <w:ind w:left="567" w:hanging="567"/>
      </w:pPr>
      <w:rPr>
        <w:rFonts w:hint="default"/>
      </w:rPr>
    </w:lvl>
    <w:lvl w:ilvl="1">
      <w:start w:val="1"/>
      <w:numFmt w:val="lowerLetter"/>
      <w:pStyle w:val="Opsommingkleineletter2eniveauNaktuinbouw"/>
      <w:lvlText w:val="%2"/>
      <w:lvlJc w:val="left"/>
      <w:pPr>
        <w:ind w:left="1134" w:hanging="567"/>
      </w:pPr>
      <w:rPr>
        <w:rFonts w:hint="default"/>
      </w:rPr>
    </w:lvl>
    <w:lvl w:ilvl="2">
      <w:start w:val="1"/>
      <w:numFmt w:val="lowerLetter"/>
      <w:pStyle w:val="Opsommingkleineletter3eniveauNaktuinbouw"/>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18" w15:restartNumberingAfterBreak="0">
    <w:nsid w:val="398A2A0C"/>
    <w:multiLevelType w:val="multilevel"/>
    <w:tmpl w:val="8170393A"/>
    <w:styleLink w:val="OpsommingnummerNaktuinbouw"/>
    <w:lvl w:ilvl="0">
      <w:start w:val="1"/>
      <w:numFmt w:val="decimal"/>
      <w:pStyle w:val="Opsommingnummer1eniveauNaktuinbouw"/>
      <w:lvlText w:val="%1"/>
      <w:lvlJc w:val="left"/>
      <w:pPr>
        <w:ind w:left="567" w:hanging="567"/>
      </w:pPr>
      <w:rPr>
        <w:rFonts w:hint="default"/>
      </w:rPr>
    </w:lvl>
    <w:lvl w:ilvl="1">
      <w:start w:val="1"/>
      <w:numFmt w:val="decimal"/>
      <w:pStyle w:val="Opsommingnummer2eniveauNaktuinbouw"/>
      <w:lvlText w:val="%2"/>
      <w:lvlJc w:val="left"/>
      <w:pPr>
        <w:ind w:left="1134" w:hanging="567"/>
      </w:pPr>
      <w:rPr>
        <w:rFonts w:hint="default"/>
      </w:rPr>
    </w:lvl>
    <w:lvl w:ilvl="2">
      <w:start w:val="1"/>
      <w:numFmt w:val="decimal"/>
      <w:pStyle w:val="Opsommingnummer3eniveauNaktuinbouw"/>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19" w15:restartNumberingAfterBreak="0">
    <w:nsid w:val="40EF61F8"/>
    <w:multiLevelType w:val="multilevel"/>
    <w:tmpl w:val="8A960440"/>
    <w:styleLink w:val="KopnummeringNaktuinbouw"/>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b/>
        <w:i w:val="0"/>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0" w15:restartNumberingAfterBreak="0">
    <w:nsid w:val="421A28CD"/>
    <w:multiLevelType w:val="multilevel"/>
    <w:tmpl w:val="38F6BD3E"/>
    <w:numStyleLink w:val="OpsommingopenrondjeNaktuinbouw"/>
  </w:abstractNum>
  <w:abstractNum w:abstractNumId="21" w15:restartNumberingAfterBreak="0">
    <w:nsid w:val="422951BC"/>
    <w:multiLevelType w:val="multilevel"/>
    <w:tmpl w:val="10FE5014"/>
    <w:numStyleLink w:val="OpsommingstreepjeNaktuinbouw"/>
  </w:abstractNum>
  <w:abstractNum w:abstractNumId="22" w15:restartNumberingAfterBreak="0">
    <w:nsid w:val="42E800D1"/>
    <w:multiLevelType w:val="multilevel"/>
    <w:tmpl w:val="DEFCE960"/>
    <w:numStyleLink w:val="BijlagenummeringNaktuinbouw"/>
  </w:abstractNum>
  <w:abstractNum w:abstractNumId="23" w15:restartNumberingAfterBreak="0">
    <w:nsid w:val="46A60AA0"/>
    <w:multiLevelType w:val="multilevel"/>
    <w:tmpl w:val="38F6BD3E"/>
    <w:styleLink w:val="OpsommingopenrondjeNaktuinbouw"/>
    <w:lvl w:ilvl="0">
      <w:start w:val="1"/>
      <w:numFmt w:val="bullet"/>
      <w:pStyle w:val="Opsommingopenrondje1eniveauNaktuinbouw"/>
      <w:lvlText w:val="o"/>
      <w:lvlJc w:val="left"/>
      <w:pPr>
        <w:ind w:left="567" w:hanging="567"/>
      </w:pPr>
      <w:rPr>
        <w:rFonts w:ascii="Calibri" w:hAnsi="Calibri" w:hint="default"/>
      </w:rPr>
    </w:lvl>
    <w:lvl w:ilvl="1">
      <w:start w:val="1"/>
      <w:numFmt w:val="bullet"/>
      <w:pStyle w:val="Opsommingopenrondje2eniveauNaktuinbouw"/>
      <w:lvlText w:val="o"/>
      <w:lvlJc w:val="left"/>
      <w:pPr>
        <w:ind w:left="1134" w:hanging="567"/>
      </w:pPr>
      <w:rPr>
        <w:rFonts w:ascii="Calibri" w:hAnsi="Calibri" w:hint="default"/>
      </w:rPr>
    </w:lvl>
    <w:lvl w:ilvl="2">
      <w:start w:val="1"/>
      <w:numFmt w:val="bullet"/>
      <w:pStyle w:val="Opsommingopenrondje3eniveauNaktuinbouw"/>
      <w:lvlText w:val="o"/>
      <w:lvlJc w:val="left"/>
      <w:pPr>
        <w:ind w:left="1701" w:hanging="567"/>
      </w:pPr>
      <w:rPr>
        <w:rFonts w:ascii="Calibri" w:hAnsi="Calibri" w:hint="default"/>
      </w:rPr>
    </w:lvl>
    <w:lvl w:ilvl="3">
      <w:start w:val="1"/>
      <w:numFmt w:val="bullet"/>
      <w:lvlText w:val="o"/>
      <w:lvlJc w:val="left"/>
      <w:pPr>
        <w:ind w:left="2268" w:hanging="567"/>
      </w:pPr>
      <w:rPr>
        <w:rFonts w:ascii="Calibri" w:hAnsi="Calibri" w:hint="default"/>
      </w:rPr>
    </w:lvl>
    <w:lvl w:ilvl="4">
      <w:start w:val="1"/>
      <w:numFmt w:val="bullet"/>
      <w:lvlText w:val="o"/>
      <w:lvlJc w:val="left"/>
      <w:pPr>
        <w:ind w:left="2835" w:hanging="567"/>
      </w:pPr>
      <w:rPr>
        <w:rFonts w:ascii="Calibri" w:hAnsi="Calibri" w:hint="default"/>
      </w:rPr>
    </w:lvl>
    <w:lvl w:ilvl="5">
      <w:start w:val="1"/>
      <w:numFmt w:val="bullet"/>
      <w:lvlText w:val="o"/>
      <w:lvlJc w:val="left"/>
      <w:pPr>
        <w:ind w:left="3402" w:hanging="567"/>
      </w:pPr>
      <w:rPr>
        <w:rFonts w:ascii="Calibri" w:hAnsi="Calibri" w:hint="default"/>
      </w:rPr>
    </w:lvl>
    <w:lvl w:ilvl="6">
      <w:start w:val="1"/>
      <w:numFmt w:val="bullet"/>
      <w:lvlText w:val="o"/>
      <w:lvlJc w:val="left"/>
      <w:pPr>
        <w:ind w:left="3969" w:hanging="567"/>
      </w:pPr>
      <w:rPr>
        <w:rFonts w:ascii="Calibri" w:hAnsi="Calibri" w:hint="default"/>
      </w:rPr>
    </w:lvl>
    <w:lvl w:ilvl="7">
      <w:start w:val="1"/>
      <w:numFmt w:val="bullet"/>
      <w:lvlText w:val="o"/>
      <w:lvlJc w:val="left"/>
      <w:pPr>
        <w:ind w:left="4536" w:hanging="567"/>
      </w:pPr>
      <w:rPr>
        <w:rFonts w:ascii="Calibri" w:hAnsi="Calibri" w:hint="default"/>
      </w:rPr>
    </w:lvl>
    <w:lvl w:ilvl="8">
      <w:start w:val="1"/>
      <w:numFmt w:val="bullet"/>
      <w:lvlText w:val="o"/>
      <w:lvlJc w:val="left"/>
      <w:pPr>
        <w:ind w:left="5103" w:hanging="567"/>
      </w:pPr>
      <w:rPr>
        <w:rFonts w:ascii="Calibri" w:hAnsi="Calibri" w:hint="default"/>
      </w:rPr>
    </w:lvl>
  </w:abstractNum>
  <w:abstractNum w:abstractNumId="24" w15:restartNumberingAfterBreak="0">
    <w:nsid w:val="49E04A53"/>
    <w:multiLevelType w:val="multilevel"/>
    <w:tmpl w:val="7FB6E594"/>
    <w:styleLink w:val="AgendapuntlijstNaktuinbouw"/>
    <w:lvl w:ilvl="0">
      <w:start w:val="1"/>
      <w:numFmt w:val="decimal"/>
      <w:pStyle w:val="AgendapuntNaktuinbouw"/>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C817A0"/>
    <w:multiLevelType w:val="multilevel"/>
    <w:tmpl w:val="EF961074"/>
    <w:numStyleLink w:val="OpsommingbolletjeNaktuinbouw"/>
  </w:abstractNum>
  <w:abstractNum w:abstractNumId="27" w15:restartNumberingAfterBreak="0">
    <w:nsid w:val="5C9E5464"/>
    <w:multiLevelType w:val="hybridMultilevel"/>
    <w:tmpl w:val="A08E12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D768A6"/>
    <w:multiLevelType w:val="multilevel"/>
    <w:tmpl w:val="8A960440"/>
    <w:numStyleLink w:val="KopnummeringNaktuinbouw"/>
  </w:abstractNum>
  <w:abstractNum w:abstractNumId="29" w15:restartNumberingAfterBreak="0">
    <w:nsid w:val="63F335A0"/>
    <w:multiLevelType w:val="multilevel"/>
    <w:tmpl w:val="02861BD0"/>
    <w:styleLink w:val="OpsommingtekenNaktuinbouw"/>
    <w:lvl w:ilvl="0">
      <w:start w:val="1"/>
      <w:numFmt w:val="bullet"/>
      <w:pStyle w:val="Opsommingteken1eniveauNaktuinbouw"/>
      <w:lvlText w:val="•"/>
      <w:lvlJc w:val="left"/>
      <w:pPr>
        <w:ind w:left="567" w:hanging="567"/>
      </w:pPr>
      <w:rPr>
        <w:rFonts w:ascii="Calibri" w:hAnsi="Calibri" w:hint="default"/>
      </w:rPr>
    </w:lvl>
    <w:lvl w:ilvl="1">
      <w:start w:val="1"/>
      <w:numFmt w:val="bullet"/>
      <w:pStyle w:val="Opsommingteken2eniveauNaktuinbouw"/>
      <w:lvlText w:val="–"/>
      <w:lvlJc w:val="left"/>
      <w:pPr>
        <w:ind w:left="1134" w:hanging="567"/>
      </w:pPr>
      <w:rPr>
        <w:rFonts w:ascii="Maiandra GD" w:hAnsi="Maiandra GD" w:hint="default"/>
      </w:rPr>
    </w:lvl>
    <w:lvl w:ilvl="2">
      <w:start w:val="1"/>
      <w:numFmt w:val="bullet"/>
      <w:pStyle w:val="Opsommingteken3eniveauNaktuinbouw"/>
      <w:lvlText w:val="&gt;"/>
      <w:lvlJc w:val="left"/>
      <w:pPr>
        <w:ind w:left="1701" w:hanging="567"/>
      </w:pPr>
      <w:rPr>
        <w:rFonts w:ascii="Maiandra GD" w:hAnsi="Maiandra GD" w:hint="default"/>
      </w:rPr>
    </w:lvl>
    <w:lvl w:ilvl="3">
      <w:start w:val="1"/>
      <w:numFmt w:val="bullet"/>
      <w:lvlText w:val="»"/>
      <w:lvlJc w:val="left"/>
      <w:pPr>
        <w:ind w:left="2268" w:hanging="567"/>
      </w:pPr>
      <w:rPr>
        <w:rFonts w:ascii="Maiandra GD" w:hAnsi="Maiandra GD" w:hint="default"/>
      </w:rPr>
    </w:lvl>
    <w:lvl w:ilvl="4">
      <w:start w:val="1"/>
      <w:numFmt w:val="bullet"/>
      <w:lvlText w:val="-"/>
      <w:lvlJc w:val="left"/>
      <w:pPr>
        <w:ind w:left="2835" w:hanging="567"/>
      </w:pPr>
      <w:rPr>
        <w:rFonts w:ascii="Maiandra GD" w:hAnsi="Maiandra GD" w:hint="default"/>
      </w:rPr>
    </w:lvl>
    <w:lvl w:ilvl="5">
      <w:start w:val="1"/>
      <w:numFmt w:val="bullet"/>
      <w:lvlText w:val="-"/>
      <w:lvlJc w:val="left"/>
      <w:pPr>
        <w:ind w:left="3402" w:hanging="567"/>
      </w:pPr>
      <w:rPr>
        <w:rFonts w:ascii="Arial" w:hAnsi="Arial" w:hint="default"/>
        <w:color w:val="000000" w:themeColor="text1"/>
      </w:rPr>
    </w:lvl>
    <w:lvl w:ilvl="6">
      <w:start w:val="1"/>
      <w:numFmt w:val="bullet"/>
      <w:lvlText w:val="-"/>
      <w:lvlJc w:val="left"/>
      <w:pPr>
        <w:ind w:left="3969" w:hanging="567"/>
      </w:pPr>
      <w:rPr>
        <w:rFonts w:ascii="Maiandra GD" w:hAnsi="Maiandra GD" w:hint="default"/>
        <w:color w:val="000000" w:themeColor="text1"/>
      </w:rPr>
    </w:lvl>
    <w:lvl w:ilvl="7">
      <w:start w:val="1"/>
      <w:numFmt w:val="bullet"/>
      <w:lvlText w:val="-"/>
      <w:lvlJc w:val="left"/>
      <w:pPr>
        <w:ind w:left="4536" w:hanging="567"/>
      </w:pPr>
      <w:rPr>
        <w:rFonts w:ascii="Calibri" w:hAnsi="Calibri" w:hint="default"/>
        <w:color w:val="000000" w:themeColor="text1"/>
      </w:rPr>
    </w:lvl>
    <w:lvl w:ilvl="8">
      <w:start w:val="1"/>
      <w:numFmt w:val="bullet"/>
      <w:lvlText w:val="-"/>
      <w:lvlJc w:val="left"/>
      <w:pPr>
        <w:ind w:left="5103" w:hanging="567"/>
      </w:pPr>
      <w:rPr>
        <w:rFonts w:ascii="Calibri" w:hAnsi="Calibri" w:hint="default"/>
        <w:color w:val="000000" w:themeColor="text1"/>
      </w:rPr>
    </w:lvl>
  </w:abstractNum>
  <w:abstractNum w:abstractNumId="30" w15:restartNumberingAfterBreak="0">
    <w:nsid w:val="6CAB1E63"/>
    <w:multiLevelType w:val="multilevel"/>
    <w:tmpl w:val="7FB6E594"/>
    <w:numStyleLink w:val="AgendapuntlijstNaktuinbouw"/>
  </w:abstractNum>
  <w:abstractNum w:abstractNumId="31" w15:restartNumberingAfterBreak="0">
    <w:nsid w:val="710B79E3"/>
    <w:multiLevelType w:val="multilevel"/>
    <w:tmpl w:val="7E22439A"/>
    <w:numStyleLink w:val="OpsommingkleineletterNaktuinbouw"/>
  </w:abstractNum>
  <w:abstractNum w:abstractNumId="32" w15:restartNumberingAfterBreak="0">
    <w:nsid w:val="77D875EB"/>
    <w:multiLevelType w:val="multilevel"/>
    <w:tmpl w:val="8170393A"/>
    <w:numStyleLink w:val="OpsommingnummerNaktuinbouw"/>
  </w:abstractNum>
  <w:num w:numId="1">
    <w:abstractNumId w:val="11"/>
  </w:num>
  <w:num w:numId="2">
    <w:abstractNumId w:val="18"/>
  </w:num>
  <w:num w:numId="3">
    <w:abstractNumId w:val="23"/>
  </w:num>
  <w:num w:numId="4">
    <w:abstractNumId w:val="12"/>
  </w:num>
  <w:num w:numId="5">
    <w:abstractNumId w:val="25"/>
  </w:num>
  <w:num w:numId="6">
    <w:abstractNumId w:val="14"/>
  </w:num>
  <w:num w:numId="7">
    <w:abstractNumId w:val="13"/>
  </w:num>
  <w:num w:numId="8">
    <w:abstractNumId w:val="17"/>
  </w:num>
  <w:num w:numId="9">
    <w:abstractNumId w:val="19"/>
  </w:num>
  <w:num w:numId="10">
    <w:abstractNumId w:val="29"/>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4"/>
  </w:num>
  <w:num w:numId="24">
    <w:abstractNumId w:val="30"/>
  </w:num>
  <w:num w:numId="25">
    <w:abstractNumId w:val="15"/>
  </w:num>
  <w:num w:numId="26">
    <w:abstractNumId w:val="21"/>
  </w:num>
  <w:num w:numId="27">
    <w:abstractNumId w:val="20"/>
  </w:num>
  <w:num w:numId="28">
    <w:abstractNumId w:val="32"/>
  </w:num>
  <w:num w:numId="29">
    <w:abstractNumId w:val="31"/>
  </w:num>
  <w:num w:numId="30">
    <w:abstractNumId w:val="26"/>
  </w:num>
  <w:num w:numId="31">
    <w:abstractNumId w:val="28"/>
  </w:num>
  <w:num w:numId="32">
    <w:abstractNumId w:val="27"/>
  </w:num>
  <w:num w:numId="3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C5"/>
    <w:rsid w:val="00004562"/>
    <w:rsid w:val="00006237"/>
    <w:rsid w:val="0000663D"/>
    <w:rsid w:val="00010D95"/>
    <w:rsid w:val="00011BFA"/>
    <w:rsid w:val="00012581"/>
    <w:rsid w:val="00015BEE"/>
    <w:rsid w:val="00021675"/>
    <w:rsid w:val="0002530C"/>
    <w:rsid w:val="00025599"/>
    <w:rsid w:val="0002562D"/>
    <w:rsid w:val="0003377A"/>
    <w:rsid w:val="00035232"/>
    <w:rsid w:val="000418EF"/>
    <w:rsid w:val="00041F01"/>
    <w:rsid w:val="0004513F"/>
    <w:rsid w:val="0005205D"/>
    <w:rsid w:val="00052426"/>
    <w:rsid w:val="00052FF4"/>
    <w:rsid w:val="00053E43"/>
    <w:rsid w:val="0005430B"/>
    <w:rsid w:val="0005732F"/>
    <w:rsid w:val="0006204A"/>
    <w:rsid w:val="00066DF0"/>
    <w:rsid w:val="00074DAC"/>
    <w:rsid w:val="00094BC9"/>
    <w:rsid w:val="00095EB0"/>
    <w:rsid w:val="0009698A"/>
    <w:rsid w:val="000A1B78"/>
    <w:rsid w:val="000B1216"/>
    <w:rsid w:val="000B64FE"/>
    <w:rsid w:val="000B70AE"/>
    <w:rsid w:val="000C0969"/>
    <w:rsid w:val="000C1A1A"/>
    <w:rsid w:val="000C4861"/>
    <w:rsid w:val="000D640C"/>
    <w:rsid w:val="000D6AB7"/>
    <w:rsid w:val="000E1539"/>
    <w:rsid w:val="000E55A1"/>
    <w:rsid w:val="000E6E43"/>
    <w:rsid w:val="000F213A"/>
    <w:rsid w:val="000F2D93"/>
    <w:rsid w:val="000F650E"/>
    <w:rsid w:val="00100B98"/>
    <w:rsid w:val="0010397C"/>
    <w:rsid w:val="00106601"/>
    <w:rsid w:val="00110A9F"/>
    <w:rsid w:val="001170AE"/>
    <w:rsid w:val="0012101A"/>
    <w:rsid w:val="00122DED"/>
    <w:rsid w:val="00132265"/>
    <w:rsid w:val="00134E43"/>
    <w:rsid w:val="00135A2A"/>
    <w:rsid w:val="00135E7B"/>
    <w:rsid w:val="00137CBB"/>
    <w:rsid w:val="00145A7E"/>
    <w:rsid w:val="00145B8E"/>
    <w:rsid w:val="0014640F"/>
    <w:rsid w:val="00152E4D"/>
    <w:rsid w:val="001532E6"/>
    <w:rsid w:val="001579D8"/>
    <w:rsid w:val="001639F5"/>
    <w:rsid w:val="001760F9"/>
    <w:rsid w:val="0018093D"/>
    <w:rsid w:val="00181414"/>
    <w:rsid w:val="00187A59"/>
    <w:rsid w:val="00191B19"/>
    <w:rsid w:val="00194225"/>
    <w:rsid w:val="00194A4F"/>
    <w:rsid w:val="00195C8C"/>
    <w:rsid w:val="001B1B37"/>
    <w:rsid w:val="001B4C7E"/>
    <w:rsid w:val="001C11BE"/>
    <w:rsid w:val="001C6232"/>
    <w:rsid w:val="001C63E7"/>
    <w:rsid w:val="001D2A06"/>
    <w:rsid w:val="001E2293"/>
    <w:rsid w:val="001E34AC"/>
    <w:rsid w:val="001F5B4F"/>
    <w:rsid w:val="001F5C28"/>
    <w:rsid w:val="001F6547"/>
    <w:rsid w:val="0020548B"/>
    <w:rsid w:val="0020607F"/>
    <w:rsid w:val="00206E2A"/>
    <w:rsid w:val="00206FF8"/>
    <w:rsid w:val="002071C4"/>
    <w:rsid w:val="002074B2"/>
    <w:rsid w:val="00216489"/>
    <w:rsid w:val="00220A9C"/>
    <w:rsid w:val="00221C61"/>
    <w:rsid w:val="00230B64"/>
    <w:rsid w:val="00236DE9"/>
    <w:rsid w:val="00237C5C"/>
    <w:rsid w:val="00242226"/>
    <w:rsid w:val="002443FD"/>
    <w:rsid w:val="002518D2"/>
    <w:rsid w:val="00252B9A"/>
    <w:rsid w:val="00254088"/>
    <w:rsid w:val="00256039"/>
    <w:rsid w:val="00257AA9"/>
    <w:rsid w:val="00262D4E"/>
    <w:rsid w:val="00263C3D"/>
    <w:rsid w:val="002646C8"/>
    <w:rsid w:val="002767F8"/>
    <w:rsid w:val="00280D1D"/>
    <w:rsid w:val="00280F1A"/>
    <w:rsid w:val="00282B5D"/>
    <w:rsid w:val="00283592"/>
    <w:rsid w:val="00286914"/>
    <w:rsid w:val="00294CD2"/>
    <w:rsid w:val="002A2E44"/>
    <w:rsid w:val="002B08A4"/>
    <w:rsid w:val="002B2998"/>
    <w:rsid w:val="002B64EE"/>
    <w:rsid w:val="002C46FB"/>
    <w:rsid w:val="002D0E88"/>
    <w:rsid w:val="002D52B2"/>
    <w:rsid w:val="002E2611"/>
    <w:rsid w:val="002E274E"/>
    <w:rsid w:val="002E68CD"/>
    <w:rsid w:val="002F7B77"/>
    <w:rsid w:val="00300136"/>
    <w:rsid w:val="003063C0"/>
    <w:rsid w:val="0030674A"/>
    <w:rsid w:val="00312D26"/>
    <w:rsid w:val="003178CE"/>
    <w:rsid w:val="00317DEA"/>
    <w:rsid w:val="00323121"/>
    <w:rsid w:val="003328FD"/>
    <w:rsid w:val="00333347"/>
    <w:rsid w:val="00334D4B"/>
    <w:rsid w:val="00335B5E"/>
    <w:rsid w:val="0033775E"/>
    <w:rsid w:val="00337DDE"/>
    <w:rsid w:val="00346631"/>
    <w:rsid w:val="00347094"/>
    <w:rsid w:val="0036336D"/>
    <w:rsid w:val="00364B2C"/>
    <w:rsid w:val="00364E1D"/>
    <w:rsid w:val="00365254"/>
    <w:rsid w:val="00365327"/>
    <w:rsid w:val="00374C23"/>
    <w:rsid w:val="00374D9A"/>
    <w:rsid w:val="00377612"/>
    <w:rsid w:val="00377E18"/>
    <w:rsid w:val="00382603"/>
    <w:rsid w:val="0039126D"/>
    <w:rsid w:val="00395AA4"/>
    <w:rsid w:val="0039629E"/>
    <w:rsid w:val="003964D4"/>
    <w:rsid w:val="0039656A"/>
    <w:rsid w:val="003A59A4"/>
    <w:rsid w:val="003A5ED3"/>
    <w:rsid w:val="003A6677"/>
    <w:rsid w:val="003B14A0"/>
    <w:rsid w:val="003B47A6"/>
    <w:rsid w:val="003B595E"/>
    <w:rsid w:val="003C43C5"/>
    <w:rsid w:val="003D04B7"/>
    <w:rsid w:val="003D09E4"/>
    <w:rsid w:val="003D414A"/>
    <w:rsid w:val="003D49E5"/>
    <w:rsid w:val="003E30F2"/>
    <w:rsid w:val="003E3B7D"/>
    <w:rsid w:val="003E766F"/>
    <w:rsid w:val="003F2747"/>
    <w:rsid w:val="004001AF"/>
    <w:rsid w:val="0041674F"/>
    <w:rsid w:val="0042594D"/>
    <w:rsid w:val="0042683B"/>
    <w:rsid w:val="00440CED"/>
    <w:rsid w:val="00444B7A"/>
    <w:rsid w:val="004464CC"/>
    <w:rsid w:val="00451FDB"/>
    <w:rsid w:val="004564A6"/>
    <w:rsid w:val="00460433"/>
    <w:rsid w:val="004656F6"/>
    <w:rsid w:val="004659D3"/>
    <w:rsid w:val="00466D71"/>
    <w:rsid w:val="00471C0F"/>
    <w:rsid w:val="00472E5E"/>
    <w:rsid w:val="004733C3"/>
    <w:rsid w:val="0047392D"/>
    <w:rsid w:val="0047518D"/>
    <w:rsid w:val="004804E1"/>
    <w:rsid w:val="004824C6"/>
    <w:rsid w:val="00484C8E"/>
    <w:rsid w:val="00486319"/>
    <w:rsid w:val="00487543"/>
    <w:rsid w:val="004875E2"/>
    <w:rsid w:val="00490BBD"/>
    <w:rsid w:val="00495327"/>
    <w:rsid w:val="004A5E64"/>
    <w:rsid w:val="004B5BA8"/>
    <w:rsid w:val="004C51F8"/>
    <w:rsid w:val="004D2412"/>
    <w:rsid w:val="004F07F0"/>
    <w:rsid w:val="004F4A4D"/>
    <w:rsid w:val="004F4FA3"/>
    <w:rsid w:val="004F6A99"/>
    <w:rsid w:val="00501A64"/>
    <w:rsid w:val="00503BFD"/>
    <w:rsid w:val="005043E5"/>
    <w:rsid w:val="00513D36"/>
    <w:rsid w:val="00515E2F"/>
    <w:rsid w:val="00521726"/>
    <w:rsid w:val="00526530"/>
    <w:rsid w:val="00534AED"/>
    <w:rsid w:val="0053645C"/>
    <w:rsid w:val="00545244"/>
    <w:rsid w:val="00553801"/>
    <w:rsid w:val="005615BE"/>
    <w:rsid w:val="00562E3D"/>
    <w:rsid w:val="00575FFC"/>
    <w:rsid w:val="005818B8"/>
    <w:rsid w:val="00582B34"/>
    <w:rsid w:val="0059027A"/>
    <w:rsid w:val="005A2BEC"/>
    <w:rsid w:val="005B4FAF"/>
    <w:rsid w:val="005C4FF3"/>
    <w:rsid w:val="005C5603"/>
    <w:rsid w:val="005C6668"/>
    <w:rsid w:val="005D4151"/>
    <w:rsid w:val="005D5E21"/>
    <w:rsid w:val="005E3E58"/>
    <w:rsid w:val="005F1B43"/>
    <w:rsid w:val="005F4402"/>
    <w:rsid w:val="00602232"/>
    <w:rsid w:val="006040DB"/>
    <w:rsid w:val="00606D41"/>
    <w:rsid w:val="00612C22"/>
    <w:rsid w:val="00614557"/>
    <w:rsid w:val="00624485"/>
    <w:rsid w:val="006475C0"/>
    <w:rsid w:val="00653D01"/>
    <w:rsid w:val="00664EE1"/>
    <w:rsid w:val="006662ED"/>
    <w:rsid w:val="006767B2"/>
    <w:rsid w:val="00685EED"/>
    <w:rsid w:val="00692F1C"/>
    <w:rsid w:val="006953A2"/>
    <w:rsid w:val="006A0EF8"/>
    <w:rsid w:val="006B0683"/>
    <w:rsid w:val="006B6044"/>
    <w:rsid w:val="006C6A9D"/>
    <w:rsid w:val="006D1154"/>
    <w:rsid w:val="006D2ECD"/>
    <w:rsid w:val="006D69F9"/>
    <w:rsid w:val="006D7609"/>
    <w:rsid w:val="006F03D7"/>
    <w:rsid w:val="00703BD3"/>
    <w:rsid w:val="00705849"/>
    <w:rsid w:val="00706308"/>
    <w:rsid w:val="00712665"/>
    <w:rsid w:val="0071386B"/>
    <w:rsid w:val="0072479C"/>
    <w:rsid w:val="007358BA"/>
    <w:rsid w:val="007361EE"/>
    <w:rsid w:val="00737955"/>
    <w:rsid w:val="00740068"/>
    <w:rsid w:val="00743326"/>
    <w:rsid w:val="00750733"/>
    <w:rsid w:val="00750780"/>
    <w:rsid w:val="007525D1"/>
    <w:rsid w:val="00756C31"/>
    <w:rsid w:val="00763B35"/>
    <w:rsid w:val="00764AF2"/>
    <w:rsid w:val="00764ED6"/>
    <w:rsid w:val="00766E99"/>
    <w:rsid w:val="00770652"/>
    <w:rsid w:val="00775717"/>
    <w:rsid w:val="00776618"/>
    <w:rsid w:val="007865DD"/>
    <w:rsid w:val="00787B55"/>
    <w:rsid w:val="0079179F"/>
    <w:rsid w:val="00796A8D"/>
    <w:rsid w:val="007B3114"/>
    <w:rsid w:val="007B5373"/>
    <w:rsid w:val="007C0010"/>
    <w:rsid w:val="007C037C"/>
    <w:rsid w:val="007D4A7D"/>
    <w:rsid w:val="007D4DCE"/>
    <w:rsid w:val="007E7724"/>
    <w:rsid w:val="007F48F0"/>
    <w:rsid w:val="007F653F"/>
    <w:rsid w:val="00802233"/>
    <w:rsid w:val="008064EE"/>
    <w:rsid w:val="00810585"/>
    <w:rsid w:val="00823AC1"/>
    <w:rsid w:val="00826EA4"/>
    <w:rsid w:val="00832239"/>
    <w:rsid w:val="00833D52"/>
    <w:rsid w:val="00854B34"/>
    <w:rsid w:val="0086137E"/>
    <w:rsid w:val="0086472C"/>
    <w:rsid w:val="008664DD"/>
    <w:rsid w:val="008736AE"/>
    <w:rsid w:val="00875769"/>
    <w:rsid w:val="008775D3"/>
    <w:rsid w:val="00877BD5"/>
    <w:rsid w:val="00886BB9"/>
    <w:rsid w:val="008870F0"/>
    <w:rsid w:val="008931CF"/>
    <w:rsid w:val="00893934"/>
    <w:rsid w:val="008A2A1D"/>
    <w:rsid w:val="008A6162"/>
    <w:rsid w:val="008A6AC0"/>
    <w:rsid w:val="008B2EA0"/>
    <w:rsid w:val="008B5CD1"/>
    <w:rsid w:val="008C2F90"/>
    <w:rsid w:val="008C6251"/>
    <w:rsid w:val="008D7BDD"/>
    <w:rsid w:val="008F371D"/>
    <w:rsid w:val="0090254C"/>
    <w:rsid w:val="0090724E"/>
    <w:rsid w:val="00910D57"/>
    <w:rsid w:val="009221AC"/>
    <w:rsid w:val="009225D7"/>
    <w:rsid w:val="009261FD"/>
    <w:rsid w:val="00934750"/>
    <w:rsid w:val="00934E30"/>
    <w:rsid w:val="00935271"/>
    <w:rsid w:val="009424EE"/>
    <w:rsid w:val="00943209"/>
    <w:rsid w:val="0094509D"/>
    <w:rsid w:val="00945318"/>
    <w:rsid w:val="00950DB4"/>
    <w:rsid w:val="009534C6"/>
    <w:rsid w:val="009606EB"/>
    <w:rsid w:val="009621E1"/>
    <w:rsid w:val="00963973"/>
    <w:rsid w:val="00971786"/>
    <w:rsid w:val="00971B3B"/>
    <w:rsid w:val="00996B9A"/>
    <w:rsid w:val="009C1976"/>
    <w:rsid w:val="009C252A"/>
    <w:rsid w:val="009C2F9E"/>
    <w:rsid w:val="009D5AE2"/>
    <w:rsid w:val="009F2FF1"/>
    <w:rsid w:val="009F5FAA"/>
    <w:rsid w:val="00A01FC3"/>
    <w:rsid w:val="00A07FEF"/>
    <w:rsid w:val="00A1497C"/>
    <w:rsid w:val="00A14D73"/>
    <w:rsid w:val="00A21956"/>
    <w:rsid w:val="00A42EEC"/>
    <w:rsid w:val="00A50406"/>
    <w:rsid w:val="00A50767"/>
    <w:rsid w:val="00A50801"/>
    <w:rsid w:val="00A60A58"/>
    <w:rsid w:val="00A61B21"/>
    <w:rsid w:val="00A65B09"/>
    <w:rsid w:val="00A670BB"/>
    <w:rsid w:val="00A67C59"/>
    <w:rsid w:val="00A757C3"/>
    <w:rsid w:val="00A76E7C"/>
    <w:rsid w:val="00A83EAA"/>
    <w:rsid w:val="00A871D6"/>
    <w:rsid w:val="00AA67F8"/>
    <w:rsid w:val="00AB0D90"/>
    <w:rsid w:val="00AB1E21"/>
    <w:rsid w:val="00AB1E30"/>
    <w:rsid w:val="00AB2477"/>
    <w:rsid w:val="00AB56F0"/>
    <w:rsid w:val="00AB5DBD"/>
    <w:rsid w:val="00AB77BB"/>
    <w:rsid w:val="00AC273E"/>
    <w:rsid w:val="00AD0494"/>
    <w:rsid w:val="00AD24E6"/>
    <w:rsid w:val="00AD31A0"/>
    <w:rsid w:val="00AD4DF7"/>
    <w:rsid w:val="00AD796F"/>
    <w:rsid w:val="00AE0183"/>
    <w:rsid w:val="00AE2110"/>
    <w:rsid w:val="00AE2EB1"/>
    <w:rsid w:val="00AE32C1"/>
    <w:rsid w:val="00B01DA1"/>
    <w:rsid w:val="00B11A76"/>
    <w:rsid w:val="00B17CD1"/>
    <w:rsid w:val="00B233E3"/>
    <w:rsid w:val="00B25141"/>
    <w:rsid w:val="00B346DF"/>
    <w:rsid w:val="00B460C2"/>
    <w:rsid w:val="00B75ED8"/>
    <w:rsid w:val="00B75F12"/>
    <w:rsid w:val="00B76E7B"/>
    <w:rsid w:val="00B77809"/>
    <w:rsid w:val="00B807F9"/>
    <w:rsid w:val="00B836F8"/>
    <w:rsid w:val="00B860DC"/>
    <w:rsid w:val="00B9540B"/>
    <w:rsid w:val="00BA19BF"/>
    <w:rsid w:val="00BA3794"/>
    <w:rsid w:val="00BA3F4D"/>
    <w:rsid w:val="00BA79E3"/>
    <w:rsid w:val="00BB1FC1"/>
    <w:rsid w:val="00BB239A"/>
    <w:rsid w:val="00BB2EC2"/>
    <w:rsid w:val="00BB31CE"/>
    <w:rsid w:val="00BC0188"/>
    <w:rsid w:val="00BC3703"/>
    <w:rsid w:val="00BC5571"/>
    <w:rsid w:val="00BC6FB7"/>
    <w:rsid w:val="00BE55A7"/>
    <w:rsid w:val="00BE64B3"/>
    <w:rsid w:val="00BF6A7B"/>
    <w:rsid w:val="00BF6B3C"/>
    <w:rsid w:val="00BF73E8"/>
    <w:rsid w:val="00C06D9A"/>
    <w:rsid w:val="00C0702B"/>
    <w:rsid w:val="00C11B08"/>
    <w:rsid w:val="00C12133"/>
    <w:rsid w:val="00C17A25"/>
    <w:rsid w:val="00C201EB"/>
    <w:rsid w:val="00C23848"/>
    <w:rsid w:val="00C33308"/>
    <w:rsid w:val="00C4003A"/>
    <w:rsid w:val="00C41422"/>
    <w:rsid w:val="00C51137"/>
    <w:rsid w:val="00C6206C"/>
    <w:rsid w:val="00C72D11"/>
    <w:rsid w:val="00C82BDF"/>
    <w:rsid w:val="00C861D5"/>
    <w:rsid w:val="00C87372"/>
    <w:rsid w:val="00C92E08"/>
    <w:rsid w:val="00C93473"/>
    <w:rsid w:val="00C95099"/>
    <w:rsid w:val="00C971C1"/>
    <w:rsid w:val="00CA1FE3"/>
    <w:rsid w:val="00CA2FAB"/>
    <w:rsid w:val="00CA332D"/>
    <w:rsid w:val="00CB254D"/>
    <w:rsid w:val="00CB3533"/>
    <w:rsid w:val="00CB7600"/>
    <w:rsid w:val="00CB7D61"/>
    <w:rsid w:val="00CC6A4B"/>
    <w:rsid w:val="00CD7A5A"/>
    <w:rsid w:val="00CE2AE3"/>
    <w:rsid w:val="00CE2BA6"/>
    <w:rsid w:val="00CE564D"/>
    <w:rsid w:val="00CF2B0C"/>
    <w:rsid w:val="00CF6E87"/>
    <w:rsid w:val="00D023A0"/>
    <w:rsid w:val="00D16E87"/>
    <w:rsid w:val="00D27D0E"/>
    <w:rsid w:val="00D337B6"/>
    <w:rsid w:val="00D35DA7"/>
    <w:rsid w:val="00D47AD0"/>
    <w:rsid w:val="00D57A57"/>
    <w:rsid w:val="00D613A9"/>
    <w:rsid w:val="00D7238E"/>
    <w:rsid w:val="00D73003"/>
    <w:rsid w:val="00D73C03"/>
    <w:rsid w:val="00D92EDA"/>
    <w:rsid w:val="00D9359B"/>
    <w:rsid w:val="00DA1FC4"/>
    <w:rsid w:val="00DA5661"/>
    <w:rsid w:val="00DA6E07"/>
    <w:rsid w:val="00DA7584"/>
    <w:rsid w:val="00DA7A62"/>
    <w:rsid w:val="00DB0413"/>
    <w:rsid w:val="00DB0F15"/>
    <w:rsid w:val="00DB3292"/>
    <w:rsid w:val="00DC2CAF"/>
    <w:rsid w:val="00DC2F99"/>
    <w:rsid w:val="00DC4261"/>
    <w:rsid w:val="00DC489D"/>
    <w:rsid w:val="00DD140B"/>
    <w:rsid w:val="00DD2123"/>
    <w:rsid w:val="00DD2A9E"/>
    <w:rsid w:val="00DD509E"/>
    <w:rsid w:val="00DE14C5"/>
    <w:rsid w:val="00DE2331"/>
    <w:rsid w:val="00DE2FD1"/>
    <w:rsid w:val="00DE5157"/>
    <w:rsid w:val="00DF165F"/>
    <w:rsid w:val="00DF1BBC"/>
    <w:rsid w:val="00E02CCA"/>
    <w:rsid w:val="00E05BA5"/>
    <w:rsid w:val="00E07762"/>
    <w:rsid w:val="00E11C67"/>
    <w:rsid w:val="00E12CAA"/>
    <w:rsid w:val="00E14C60"/>
    <w:rsid w:val="00E25D5C"/>
    <w:rsid w:val="00E2655E"/>
    <w:rsid w:val="00E318F2"/>
    <w:rsid w:val="00E334BB"/>
    <w:rsid w:val="00E45F90"/>
    <w:rsid w:val="00E52291"/>
    <w:rsid w:val="00E527BE"/>
    <w:rsid w:val="00E56EFE"/>
    <w:rsid w:val="00E61D02"/>
    <w:rsid w:val="00E62D48"/>
    <w:rsid w:val="00E6431C"/>
    <w:rsid w:val="00E64BFF"/>
    <w:rsid w:val="00E65900"/>
    <w:rsid w:val="00E65D32"/>
    <w:rsid w:val="00E678A0"/>
    <w:rsid w:val="00E7078D"/>
    <w:rsid w:val="00E7085E"/>
    <w:rsid w:val="00E76843"/>
    <w:rsid w:val="00E83BD4"/>
    <w:rsid w:val="00E87FB4"/>
    <w:rsid w:val="00E93FCF"/>
    <w:rsid w:val="00E96BF0"/>
    <w:rsid w:val="00E96FBC"/>
    <w:rsid w:val="00E9778E"/>
    <w:rsid w:val="00EB7C66"/>
    <w:rsid w:val="00EC454F"/>
    <w:rsid w:val="00EC72BE"/>
    <w:rsid w:val="00EE35E4"/>
    <w:rsid w:val="00F005C9"/>
    <w:rsid w:val="00F1404D"/>
    <w:rsid w:val="00F16B2B"/>
    <w:rsid w:val="00F16EDB"/>
    <w:rsid w:val="00F208DC"/>
    <w:rsid w:val="00F22CB3"/>
    <w:rsid w:val="00F234F5"/>
    <w:rsid w:val="00F2495B"/>
    <w:rsid w:val="00F2772D"/>
    <w:rsid w:val="00F30EDB"/>
    <w:rsid w:val="00F3166C"/>
    <w:rsid w:val="00F33259"/>
    <w:rsid w:val="00F44FB8"/>
    <w:rsid w:val="00F502CA"/>
    <w:rsid w:val="00F519B9"/>
    <w:rsid w:val="00F55E8B"/>
    <w:rsid w:val="00F564F9"/>
    <w:rsid w:val="00F62EC9"/>
    <w:rsid w:val="00F669BA"/>
    <w:rsid w:val="00F7766C"/>
    <w:rsid w:val="00F82076"/>
    <w:rsid w:val="00F84629"/>
    <w:rsid w:val="00FA175D"/>
    <w:rsid w:val="00FA269F"/>
    <w:rsid w:val="00FB22AF"/>
    <w:rsid w:val="00FB26C6"/>
    <w:rsid w:val="00FB7F9C"/>
    <w:rsid w:val="00FC25E1"/>
    <w:rsid w:val="00FC3FA5"/>
    <w:rsid w:val="00FC4E25"/>
    <w:rsid w:val="00FC6260"/>
    <w:rsid w:val="00FD2C03"/>
    <w:rsid w:val="00FD5AD1"/>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4:docId w14:val="64F92793"/>
  <w15:docId w15:val="{C52996EE-7676-4C0E-AB8F-71979A5F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qFormat="1"/>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Naktuinbouw"/>
    <w:uiPriority w:val="4"/>
    <w:qFormat/>
    <w:rsid w:val="00F2495B"/>
    <w:pPr>
      <w:spacing w:line="240" w:lineRule="auto"/>
    </w:pPr>
    <w:rPr>
      <w:rFonts w:ascii="Calibri" w:eastAsia="Calibri" w:hAnsi="Calibri" w:cs="Calibri"/>
      <w:sz w:val="22"/>
      <w:szCs w:val="22"/>
      <w:lang w:eastAsia="en-US"/>
    </w:rPr>
  </w:style>
  <w:style w:type="paragraph" w:styleId="Kop1">
    <w:name w:val="heading 1"/>
    <w:aliases w:val="Kop 1 Naktuinbouw"/>
    <w:basedOn w:val="ZsysbasisNaktuinbouw"/>
    <w:next w:val="BasistekstNaktuinbouw"/>
    <w:uiPriority w:val="4"/>
    <w:qFormat/>
    <w:rsid w:val="00BC5571"/>
    <w:pPr>
      <w:keepNext/>
      <w:keepLines/>
      <w:numPr>
        <w:numId w:val="31"/>
      </w:numPr>
      <w:spacing w:before="360"/>
      <w:outlineLvl w:val="0"/>
    </w:pPr>
    <w:rPr>
      <w:b/>
      <w:bCs/>
      <w:sz w:val="26"/>
      <w:szCs w:val="32"/>
    </w:rPr>
  </w:style>
  <w:style w:type="paragraph" w:styleId="Kop2">
    <w:name w:val="heading 2"/>
    <w:aliases w:val="Kop 2 Naktuinbouw"/>
    <w:basedOn w:val="ZsysbasisNaktuinbouw"/>
    <w:next w:val="BasistekstNaktuinbouw"/>
    <w:uiPriority w:val="4"/>
    <w:qFormat/>
    <w:rsid w:val="00996B9A"/>
    <w:pPr>
      <w:keepNext/>
      <w:keepLines/>
      <w:numPr>
        <w:ilvl w:val="1"/>
        <w:numId w:val="31"/>
      </w:numPr>
      <w:outlineLvl w:val="1"/>
    </w:pPr>
    <w:rPr>
      <w:b/>
      <w:bCs/>
      <w:iCs/>
      <w:szCs w:val="28"/>
    </w:rPr>
  </w:style>
  <w:style w:type="paragraph" w:styleId="Kop3">
    <w:name w:val="heading 3"/>
    <w:aliases w:val="Kop 3 Naktuinbouw"/>
    <w:basedOn w:val="ZsysbasisNaktuinbouw"/>
    <w:next w:val="BasistekstNaktuinbouw"/>
    <w:uiPriority w:val="4"/>
    <w:qFormat/>
    <w:rsid w:val="00BC5571"/>
    <w:pPr>
      <w:keepNext/>
      <w:keepLines/>
      <w:numPr>
        <w:ilvl w:val="2"/>
        <w:numId w:val="31"/>
      </w:numPr>
      <w:outlineLvl w:val="2"/>
    </w:pPr>
    <w:rPr>
      <w:i/>
      <w:iCs/>
    </w:rPr>
  </w:style>
  <w:style w:type="paragraph" w:styleId="Kop4">
    <w:name w:val="heading 4"/>
    <w:aliases w:val="Kop 4 Naktuinbouw"/>
    <w:basedOn w:val="ZsysbasisNaktuinbouw"/>
    <w:next w:val="BasistekstNaktuinbouw"/>
    <w:uiPriority w:val="4"/>
    <w:rsid w:val="00BC5571"/>
    <w:pPr>
      <w:keepNext/>
      <w:keepLines/>
      <w:numPr>
        <w:ilvl w:val="3"/>
        <w:numId w:val="31"/>
      </w:numPr>
      <w:outlineLvl w:val="3"/>
    </w:pPr>
    <w:rPr>
      <w:bCs/>
      <w:szCs w:val="24"/>
    </w:rPr>
  </w:style>
  <w:style w:type="paragraph" w:styleId="Kop5">
    <w:name w:val="heading 5"/>
    <w:aliases w:val="Kop 5 Naktuinbouw"/>
    <w:basedOn w:val="ZsysbasisNaktuinbouw"/>
    <w:next w:val="BasistekstNaktuinbouw"/>
    <w:uiPriority w:val="4"/>
    <w:rsid w:val="00BC5571"/>
    <w:pPr>
      <w:keepNext/>
      <w:keepLines/>
      <w:numPr>
        <w:ilvl w:val="4"/>
        <w:numId w:val="31"/>
      </w:numPr>
      <w:outlineLvl w:val="4"/>
    </w:pPr>
    <w:rPr>
      <w:bCs/>
      <w:iCs/>
      <w:szCs w:val="22"/>
    </w:rPr>
  </w:style>
  <w:style w:type="paragraph" w:styleId="Kop6">
    <w:name w:val="heading 6"/>
    <w:aliases w:val="Kop 6 Naktuinbouw"/>
    <w:basedOn w:val="ZsysbasisNaktuinbouw"/>
    <w:next w:val="BasistekstNaktuinbouw"/>
    <w:uiPriority w:val="4"/>
    <w:rsid w:val="00BC5571"/>
    <w:pPr>
      <w:keepNext/>
      <w:keepLines/>
      <w:numPr>
        <w:ilvl w:val="5"/>
        <w:numId w:val="31"/>
      </w:numPr>
      <w:outlineLvl w:val="5"/>
    </w:pPr>
  </w:style>
  <w:style w:type="paragraph" w:styleId="Kop7">
    <w:name w:val="heading 7"/>
    <w:aliases w:val="Kop 7 Naktuinbouw"/>
    <w:basedOn w:val="ZsysbasisNaktuinbouw"/>
    <w:next w:val="BasistekstNaktuinbouw"/>
    <w:uiPriority w:val="4"/>
    <w:rsid w:val="00BC5571"/>
    <w:pPr>
      <w:keepNext/>
      <w:keepLines/>
      <w:numPr>
        <w:ilvl w:val="6"/>
        <w:numId w:val="31"/>
      </w:numPr>
      <w:outlineLvl w:val="6"/>
    </w:pPr>
    <w:rPr>
      <w:bCs/>
      <w:szCs w:val="20"/>
    </w:rPr>
  </w:style>
  <w:style w:type="paragraph" w:styleId="Kop8">
    <w:name w:val="heading 8"/>
    <w:aliases w:val="Kop 8 Naktuinbouw"/>
    <w:basedOn w:val="ZsysbasisNaktuinbouw"/>
    <w:next w:val="BasistekstNaktuinbouw"/>
    <w:uiPriority w:val="4"/>
    <w:rsid w:val="00BC5571"/>
    <w:pPr>
      <w:keepNext/>
      <w:keepLines/>
      <w:numPr>
        <w:ilvl w:val="7"/>
        <w:numId w:val="31"/>
      </w:numPr>
      <w:outlineLvl w:val="7"/>
    </w:pPr>
    <w:rPr>
      <w:iCs/>
      <w:szCs w:val="20"/>
    </w:rPr>
  </w:style>
  <w:style w:type="paragraph" w:styleId="Kop9">
    <w:name w:val="heading 9"/>
    <w:aliases w:val="Kop 9 Naktuinbouw"/>
    <w:basedOn w:val="ZsysbasisNaktuinbouw"/>
    <w:next w:val="BasistekstNaktuinbouw"/>
    <w:uiPriority w:val="4"/>
    <w:rsid w:val="00BC5571"/>
    <w:pPr>
      <w:keepNext/>
      <w:keepLines/>
      <w:numPr>
        <w:ilvl w:val="8"/>
        <w:numId w:val="31"/>
      </w:numPr>
      <w:outlineLvl w:val="8"/>
    </w:pPr>
    <w:rPr>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aktuinbouw">
    <w:name w:val="Basistekst Naktuinbouw"/>
    <w:basedOn w:val="ZsysbasisNaktuinbouw"/>
    <w:qFormat/>
    <w:rsid w:val="00122DED"/>
  </w:style>
  <w:style w:type="paragraph" w:customStyle="1" w:styleId="ZsysbasisNaktuinbouw">
    <w:name w:val="Zsysbasis Naktuinbouw"/>
    <w:next w:val="BasistekstNaktuinbouw"/>
    <w:link w:val="ZsysbasisNaktuinbouwChar"/>
    <w:uiPriority w:val="4"/>
    <w:semiHidden/>
    <w:rsid w:val="00041F01"/>
    <w:pPr>
      <w:spacing w:line="360" w:lineRule="atLeast"/>
    </w:pPr>
    <w:rPr>
      <w:rFonts w:ascii="Arial" w:hAnsi="Arial" w:cs="Arial"/>
      <w:color w:val="000000" w:themeColor="text1"/>
      <w:szCs w:val="18"/>
    </w:rPr>
  </w:style>
  <w:style w:type="paragraph" w:customStyle="1" w:styleId="BasistekstvetNaktuinbouw">
    <w:name w:val="Basistekst vet Naktuinbouw"/>
    <w:basedOn w:val="ZsysbasisNaktuinbouw"/>
    <w:next w:val="BasistekstNaktuinbouw"/>
    <w:uiPriority w:val="1"/>
    <w:qFormat/>
    <w:rsid w:val="00122DED"/>
    <w:rPr>
      <w:b/>
      <w:bCs/>
    </w:rPr>
  </w:style>
  <w:style w:type="character" w:styleId="GevolgdeHyperlink">
    <w:name w:val="FollowedHyperlink"/>
    <w:aliases w:val="GevolgdeHyperlink Naktuinbouw"/>
    <w:basedOn w:val="Standaardalinea-lettertype"/>
    <w:uiPriority w:val="4"/>
    <w:rsid w:val="00833D52"/>
    <w:rPr>
      <w:color w:val="auto"/>
      <w:u w:val="single"/>
    </w:rPr>
  </w:style>
  <w:style w:type="character" w:styleId="Hyperlink">
    <w:name w:val="Hyperlink"/>
    <w:aliases w:val="Hyperlink Naktuinbouw"/>
    <w:basedOn w:val="Standaardalinea-lettertype"/>
    <w:uiPriority w:val="4"/>
    <w:rsid w:val="003B47A6"/>
    <w:rPr>
      <w:color w:val="auto"/>
      <w:u w:val="single"/>
    </w:rPr>
  </w:style>
  <w:style w:type="paragraph" w:customStyle="1" w:styleId="AdresvakNaktuinbouw">
    <w:name w:val="Adresvak Naktuinbouw"/>
    <w:basedOn w:val="ZsysbasisNaktuinbouw"/>
    <w:uiPriority w:val="4"/>
    <w:rsid w:val="00F2772D"/>
    <w:pPr>
      <w:spacing w:line="240" w:lineRule="exact"/>
    </w:pPr>
    <w:rPr>
      <w:noProof/>
    </w:rPr>
  </w:style>
  <w:style w:type="paragraph" w:styleId="Koptekst">
    <w:name w:val="header"/>
    <w:basedOn w:val="ZsysbasisNaktuinbouw"/>
    <w:next w:val="BasistekstNaktuinbouw"/>
    <w:uiPriority w:val="98"/>
    <w:semiHidden/>
    <w:rsid w:val="00122DED"/>
  </w:style>
  <w:style w:type="paragraph" w:styleId="Voettekst">
    <w:name w:val="footer"/>
    <w:basedOn w:val="ZsysbasisNaktuinbouw"/>
    <w:next w:val="BasistekstNaktuinbouw"/>
    <w:uiPriority w:val="98"/>
    <w:semiHidden/>
    <w:rsid w:val="00122DED"/>
    <w:pPr>
      <w:jc w:val="right"/>
    </w:pPr>
  </w:style>
  <w:style w:type="paragraph" w:customStyle="1" w:styleId="KoptekstNaktuinbouw">
    <w:name w:val="Koptekst Naktuinbouw"/>
    <w:basedOn w:val="ZsysbasisdocumentgegevensNaktuinbouw"/>
    <w:uiPriority w:val="4"/>
    <w:rsid w:val="00122DED"/>
  </w:style>
  <w:style w:type="paragraph" w:customStyle="1" w:styleId="VoettekstNaktuinbouw">
    <w:name w:val="Voettekst Naktuinbouw"/>
    <w:basedOn w:val="ZsysbasisdocumentgegevensNaktuinbouw"/>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Naktuinbouw">
    <w:name w:val="Basistekst cursief Naktuinbouw"/>
    <w:basedOn w:val="ZsysbasisNaktuinbouw"/>
    <w:next w:val="BasistekstNaktuinbouw"/>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Naktuinbouw"/>
    <w:next w:val="BasistekstNaktuinbouw"/>
    <w:uiPriority w:val="98"/>
    <w:semiHidden/>
    <w:rsid w:val="0020607F"/>
  </w:style>
  <w:style w:type="paragraph" w:styleId="Adresenvelop">
    <w:name w:val="envelope address"/>
    <w:basedOn w:val="ZsysbasisNaktuinbouw"/>
    <w:next w:val="BasistekstNaktuinbouw"/>
    <w:uiPriority w:val="98"/>
    <w:semiHidden/>
    <w:rsid w:val="0020607F"/>
  </w:style>
  <w:style w:type="paragraph" w:styleId="Afsluiting">
    <w:name w:val="Closing"/>
    <w:basedOn w:val="ZsysbasisNaktuinbouw"/>
    <w:next w:val="BasistekstNaktuinbouw"/>
    <w:uiPriority w:val="98"/>
    <w:semiHidden/>
    <w:rsid w:val="0020607F"/>
  </w:style>
  <w:style w:type="paragraph" w:customStyle="1" w:styleId="Inspring1eniveauNaktuinbouw">
    <w:name w:val="Inspring 1e niveau Naktuinbouw"/>
    <w:basedOn w:val="ZsysbasisNaktuinbouw"/>
    <w:uiPriority w:val="4"/>
    <w:qFormat/>
    <w:rsid w:val="00996B9A"/>
    <w:pPr>
      <w:tabs>
        <w:tab w:val="left" w:pos="567"/>
      </w:tabs>
      <w:ind w:left="567" w:hanging="567"/>
    </w:pPr>
  </w:style>
  <w:style w:type="paragraph" w:customStyle="1" w:styleId="Inspring2eniveauNaktuinbouw">
    <w:name w:val="Inspring 2e niveau Naktuinbouw"/>
    <w:basedOn w:val="ZsysbasisNaktuinbouw"/>
    <w:uiPriority w:val="4"/>
    <w:qFormat/>
    <w:rsid w:val="00996B9A"/>
    <w:pPr>
      <w:tabs>
        <w:tab w:val="left" w:pos="1134"/>
      </w:tabs>
      <w:ind w:left="1134" w:hanging="567"/>
    </w:pPr>
  </w:style>
  <w:style w:type="paragraph" w:customStyle="1" w:styleId="Inspring3eniveauNaktuinbouw">
    <w:name w:val="Inspring 3e niveau Naktuinbouw"/>
    <w:basedOn w:val="ZsysbasisNaktuinbouw"/>
    <w:uiPriority w:val="4"/>
    <w:qFormat/>
    <w:rsid w:val="00996B9A"/>
    <w:pPr>
      <w:tabs>
        <w:tab w:val="left" w:pos="1701"/>
      </w:tabs>
      <w:ind w:left="1701" w:hanging="567"/>
    </w:pPr>
  </w:style>
  <w:style w:type="paragraph" w:customStyle="1" w:styleId="Zwevend1eniveauNaktuinbouw">
    <w:name w:val="Zwevend 1e niveau Naktuinbouw"/>
    <w:basedOn w:val="ZsysbasisNaktuinbouw"/>
    <w:uiPriority w:val="4"/>
    <w:qFormat/>
    <w:rsid w:val="00B836F8"/>
    <w:pPr>
      <w:ind w:left="567"/>
    </w:pPr>
  </w:style>
  <w:style w:type="paragraph" w:customStyle="1" w:styleId="Zwevend2eniveauNaktuinbouw">
    <w:name w:val="Zwevend 2e niveau Naktuinbouw"/>
    <w:basedOn w:val="ZsysbasisNaktuinbouw"/>
    <w:uiPriority w:val="4"/>
    <w:qFormat/>
    <w:rsid w:val="00996B9A"/>
    <w:pPr>
      <w:ind w:left="1134"/>
    </w:pPr>
  </w:style>
  <w:style w:type="paragraph" w:customStyle="1" w:styleId="Zwevend3eniveauNaktuinbouw">
    <w:name w:val="Zwevend 3e niveau Naktuinbouw"/>
    <w:basedOn w:val="ZsysbasisNaktuinbouw"/>
    <w:uiPriority w:val="4"/>
    <w:qFormat/>
    <w:rsid w:val="00996B9A"/>
    <w:pPr>
      <w:ind w:left="1701"/>
    </w:pPr>
  </w:style>
  <w:style w:type="paragraph" w:styleId="Inhopg1">
    <w:name w:val="toc 1"/>
    <w:aliases w:val="Inhopg 1 Naktuinbouw"/>
    <w:basedOn w:val="ZsysbasistocNaktuinbouw"/>
    <w:next w:val="BasistekstNaktuinbouw"/>
    <w:uiPriority w:val="4"/>
    <w:rsid w:val="00E65900"/>
    <w:rPr>
      <w:b/>
    </w:rPr>
  </w:style>
  <w:style w:type="paragraph" w:styleId="Inhopg2">
    <w:name w:val="toc 2"/>
    <w:aliases w:val="Inhopg 2 Naktuinbouw"/>
    <w:basedOn w:val="ZsysbasistocNaktuinbouw"/>
    <w:next w:val="BasistekstNaktuinbouw"/>
    <w:uiPriority w:val="4"/>
    <w:rsid w:val="00E65900"/>
  </w:style>
  <w:style w:type="paragraph" w:styleId="Inhopg3">
    <w:name w:val="toc 3"/>
    <w:aliases w:val="Inhopg 3 Naktuinbouw"/>
    <w:basedOn w:val="ZsysbasistocNaktuinbouw"/>
    <w:next w:val="BasistekstNaktuinbouw"/>
    <w:uiPriority w:val="4"/>
    <w:rsid w:val="00E65900"/>
  </w:style>
  <w:style w:type="paragraph" w:styleId="Inhopg4">
    <w:name w:val="toc 4"/>
    <w:aliases w:val="Inhopg 4 Naktuinbouw"/>
    <w:basedOn w:val="ZsysbasistocNaktuinbouw"/>
    <w:next w:val="BasistekstNaktuinbouw"/>
    <w:uiPriority w:val="4"/>
    <w:rsid w:val="00122DED"/>
  </w:style>
  <w:style w:type="paragraph" w:styleId="Bronvermelding">
    <w:name w:val="table of authorities"/>
    <w:basedOn w:val="ZsysbasisNaktuinbouw"/>
    <w:next w:val="BasistekstNaktuinbouw"/>
    <w:uiPriority w:val="98"/>
    <w:semiHidden/>
    <w:rsid w:val="00F33259"/>
    <w:pPr>
      <w:ind w:left="180" w:hanging="180"/>
    </w:pPr>
  </w:style>
  <w:style w:type="paragraph" w:styleId="Index2">
    <w:name w:val="index 2"/>
    <w:basedOn w:val="ZsysbasisNaktuinbouw"/>
    <w:next w:val="BasistekstNaktuinbouw"/>
    <w:uiPriority w:val="98"/>
    <w:semiHidden/>
    <w:rsid w:val="00122DED"/>
  </w:style>
  <w:style w:type="paragraph" w:styleId="Index3">
    <w:name w:val="index 3"/>
    <w:basedOn w:val="ZsysbasisNaktuinbouw"/>
    <w:next w:val="BasistekstNaktuinbouw"/>
    <w:uiPriority w:val="98"/>
    <w:semiHidden/>
    <w:rsid w:val="00122DED"/>
  </w:style>
  <w:style w:type="paragraph" w:styleId="Ondertitel">
    <w:name w:val="Subtitle"/>
    <w:basedOn w:val="ZsysbasisNaktuinbouw"/>
    <w:next w:val="BasistekstNaktuinbouw"/>
    <w:uiPriority w:val="98"/>
    <w:semiHidden/>
    <w:rsid w:val="00122DED"/>
  </w:style>
  <w:style w:type="paragraph" w:styleId="Titel">
    <w:name w:val="Title"/>
    <w:basedOn w:val="ZsysbasisNaktuinbouw"/>
    <w:next w:val="BasistekstNaktuinbouw"/>
    <w:uiPriority w:val="98"/>
    <w:semiHidden/>
    <w:rsid w:val="00122DED"/>
  </w:style>
  <w:style w:type="paragraph" w:customStyle="1" w:styleId="Kop2zondernummerNaktuinbouw">
    <w:name w:val="Kop 2 zonder nummer Naktuinbouw"/>
    <w:basedOn w:val="ZsysbasisNaktuinbouw"/>
    <w:next w:val="BasistekstNaktuinbouw"/>
    <w:uiPriority w:val="4"/>
    <w:qFormat/>
    <w:rsid w:val="00FA269F"/>
    <w:pPr>
      <w:keepNext/>
      <w:keepLines/>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Naktuinbouw">
    <w:name w:val="Kop 1 zonder nummer Naktuinbouw"/>
    <w:basedOn w:val="ZsysbasisNaktuinbouw"/>
    <w:next w:val="BasistekstNaktuinbouw"/>
    <w:uiPriority w:val="4"/>
    <w:qFormat/>
    <w:rsid w:val="00FA269F"/>
    <w:pPr>
      <w:keepNext/>
      <w:keepLines/>
    </w:pPr>
    <w:rPr>
      <w:b/>
      <w:sz w:val="24"/>
      <w:szCs w:val="32"/>
    </w:rPr>
  </w:style>
  <w:style w:type="paragraph" w:customStyle="1" w:styleId="Kop3zondernummerNaktuinbouw">
    <w:name w:val="Kop 3 zonder nummer Naktuinbouw"/>
    <w:basedOn w:val="ZsysbasisNaktuinbouw"/>
    <w:next w:val="BasistekstNaktuinbouw"/>
    <w:uiPriority w:val="4"/>
    <w:qFormat/>
    <w:rsid w:val="000E1539"/>
    <w:pPr>
      <w:keepNext/>
      <w:keepLines/>
    </w:pPr>
    <w:rPr>
      <w:i/>
    </w:rPr>
  </w:style>
  <w:style w:type="paragraph" w:styleId="Index4">
    <w:name w:val="index 4"/>
    <w:basedOn w:val="Standaard"/>
    <w:next w:val="Standaard"/>
    <w:uiPriority w:val="98"/>
    <w:semiHidden/>
    <w:rsid w:val="00122DED"/>
    <w:pPr>
      <w:spacing w:line="360" w:lineRule="atLeast"/>
      <w:ind w:left="720" w:hanging="180"/>
    </w:pPr>
    <w:rPr>
      <w:rFonts w:ascii="Arial" w:eastAsia="Times New Roman" w:hAnsi="Arial" w:cs="Arial"/>
      <w:color w:val="000000" w:themeColor="text1"/>
      <w:sz w:val="20"/>
      <w:szCs w:val="18"/>
      <w:lang w:eastAsia="nl-NL"/>
    </w:rPr>
  </w:style>
  <w:style w:type="paragraph" w:styleId="Index5">
    <w:name w:val="index 5"/>
    <w:basedOn w:val="Standaard"/>
    <w:next w:val="Standaard"/>
    <w:uiPriority w:val="98"/>
    <w:semiHidden/>
    <w:rsid w:val="00122DED"/>
    <w:pPr>
      <w:spacing w:line="360" w:lineRule="atLeast"/>
      <w:ind w:left="900" w:hanging="180"/>
    </w:pPr>
    <w:rPr>
      <w:rFonts w:ascii="Arial" w:eastAsia="Times New Roman" w:hAnsi="Arial" w:cs="Arial"/>
      <w:color w:val="000000" w:themeColor="text1"/>
      <w:sz w:val="20"/>
      <w:szCs w:val="18"/>
      <w:lang w:eastAsia="nl-NL"/>
    </w:rPr>
  </w:style>
  <w:style w:type="paragraph" w:styleId="Index6">
    <w:name w:val="index 6"/>
    <w:basedOn w:val="Standaard"/>
    <w:next w:val="Standaard"/>
    <w:uiPriority w:val="98"/>
    <w:semiHidden/>
    <w:rsid w:val="00122DED"/>
    <w:pPr>
      <w:spacing w:line="360" w:lineRule="atLeast"/>
      <w:ind w:left="1080" w:hanging="180"/>
    </w:pPr>
    <w:rPr>
      <w:rFonts w:ascii="Arial" w:eastAsia="Times New Roman" w:hAnsi="Arial" w:cs="Arial"/>
      <w:color w:val="000000" w:themeColor="text1"/>
      <w:sz w:val="20"/>
      <w:szCs w:val="18"/>
      <w:lang w:eastAsia="nl-NL"/>
    </w:rPr>
  </w:style>
  <w:style w:type="paragraph" w:styleId="Index7">
    <w:name w:val="index 7"/>
    <w:basedOn w:val="Standaard"/>
    <w:next w:val="Standaard"/>
    <w:uiPriority w:val="98"/>
    <w:semiHidden/>
    <w:rsid w:val="00122DED"/>
    <w:pPr>
      <w:spacing w:line="360" w:lineRule="atLeast"/>
      <w:ind w:left="1260" w:hanging="180"/>
    </w:pPr>
    <w:rPr>
      <w:rFonts w:ascii="Arial" w:eastAsia="Times New Roman" w:hAnsi="Arial" w:cs="Arial"/>
      <w:color w:val="000000" w:themeColor="text1"/>
      <w:sz w:val="20"/>
      <w:szCs w:val="18"/>
      <w:lang w:eastAsia="nl-NL"/>
    </w:rPr>
  </w:style>
  <w:style w:type="paragraph" w:styleId="Index8">
    <w:name w:val="index 8"/>
    <w:basedOn w:val="Standaard"/>
    <w:next w:val="Standaard"/>
    <w:uiPriority w:val="98"/>
    <w:semiHidden/>
    <w:rsid w:val="00122DED"/>
    <w:pPr>
      <w:spacing w:line="360" w:lineRule="atLeast"/>
      <w:ind w:left="1440" w:hanging="180"/>
    </w:pPr>
    <w:rPr>
      <w:rFonts w:ascii="Arial" w:eastAsia="Times New Roman" w:hAnsi="Arial" w:cs="Arial"/>
      <w:color w:val="000000" w:themeColor="text1"/>
      <w:sz w:val="20"/>
      <w:szCs w:val="18"/>
      <w:lang w:eastAsia="nl-NL"/>
    </w:rPr>
  </w:style>
  <w:style w:type="paragraph" w:styleId="Index9">
    <w:name w:val="index 9"/>
    <w:basedOn w:val="Standaard"/>
    <w:next w:val="Standaard"/>
    <w:uiPriority w:val="98"/>
    <w:semiHidden/>
    <w:rsid w:val="00122DED"/>
    <w:pPr>
      <w:spacing w:line="360" w:lineRule="atLeast"/>
      <w:ind w:left="1620" w:hanging="180"/>
    </w:pPr>
    <w:rPr>
      <w:rFonts w:ascii="Arial" w:eastAsia="Times New Roman" w:hAnsi="Arial" w:cs="Arial"/>
      <w:color w:val="000000" w:themeColor="text1"/>
      <w:sz w:val="20"/>
      <w:szCs w:val="18"/>
      <w:lang w:eastAsia="nl-NL"/>
    </w:rPr>
  </w:style>
  <w:style w:type="paragraph" w:styleId="Inhopg5">
    <w:name w:val="toc 5"/>
    <w:aliases w:val="Inhopg 5 Naktuinbouw"/>
    <w:basedOn w:val="ZsysbasistocNaktuinbouw"/>
    <w:next w:val="BasistekstNaktuinbouw"/>
    <w:uiPriority w:val="4"/>
    <w:rsid w:val="003964D4"/>
  </w:style>
  <w:style w:type="paragraph" w:styleId="Inhopg6">
    <w:name w:val="toc 6"/>
    <w:aliases w:val="Inhopg 6 Naktuinbouw"/>
    <w:basedOn w:val="ZsysbasistocNaktuinbouw"/>
    <w:next w:val="BasistekstNaktuinbouw"/>
    <w:uiPriority w:val="4"/>
    <w:rsid w:val="003964D4"/>
  </w:style>
  <w:style w:type="paragraph" w:styleId="Inhopg7">
    <w:name w:val="toc 7"/>
    <w:aliases w:val="Inhopg 7 Naktuinbouw"/>
    <w:basedOn w:val="ZsysbasistocNaktuinbouw"/>
    <w:next w:val="BasistekstNaktuinbouw"/>
    <w:uiPriority w:val="4"/>
    <w:rsid w:val="003964D4"/>
  </w:style>
  <w:style w:type="paragraph" w:styleId="Inhopg8">
    <w:name w:val="toc 8"/>
    <w:aliases w:val="Inhopg 8 Naktuinbouw"/>
    <w:basedOn w:val="ZsysbasistocNaktuinbouw"/>
    <w:next w:val="BasistekstNaktuinbouw"/>
    <w:uiPriority w:val="4"/>
    <w:rsid w:val="003964D4"/>
  </w:style>
  <w:style w:type="paragraph" w:styleId="Inhopg9">
    <w:name w:val="toc 9"/>
    <w:aliases w:val="Inhopg 9 Naktuinbouw"/>
    <w:basedOn w:val="ZsysbasistocNaktuinbouw"/>
    <w:next w:val="BasistekstNaktuinbouw"/>
    <w:uiPriority w:val="4"/>
    <w:rsid w:val="003964D4"/>
  </w:style>
  <w:style w:type="paragraph" w:styleId="Afzender">
    <w:name w:val="envelope return"/>
    <w:basedOn w:val="ZsysbasisNaktuinbouw"/>
    <w:next w:val="BasistekstNaktuinbouw"/>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Naktuinbouw"/>
    <w:next w:val="BasistekstNaktuinbouw"/>
    <w:uiPriority w:val="98"/>
    <w:semiHidden/>
    <w:rsid w:val="0020607F"/>
  </w:style>
  <w:style w:type="paragraph" w:styleId="Bloktekst">
    <w:name w:val="Block Text"/>
    <w:basedOn w:val="ZsysbasisNaktuinbouw"/>
    <w:next w:val="BasistekstNaktuinbouw"/>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Naktuinbouw"/>
    <w:next w:val="BasistekstNaktuinbouw"/>
    <w:uiPriority w:val="98"/>
    <w:semiHidden/>
    <w:rsid w:val="0020607F"/>
  </w:style>
  <w:style w:type="paragraph" w:styleId="Handtekening">
    <w:name w:val="Signature"/>
    <w:basedOn w:val="ZsysbasisNaktuinbouw"/>
    <w:next w:val="BasistekstNaktuinbouw"/>
    <w:uiPriority w:val="98"/>
    <w:semiHidden/>
    <w:rsid w:val="0020607F"/>
  </w:style>
  <w:style w:type="paragraph" w:styleId="HTML-voorafopgemaakt">
    <w:name w:val="HTML Preformatted"/>
    <w:basedOn w:val="ZsysbasisNaktuinbouw"/>
    <w:next w:val="BasistekstNaktuinbouw"/>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792182" w:themeColor="accent6"/>
        <w:left w:val="single" w:sz="8" w:space="0" w:color="792182" w:themeColor="accent6"/>
        <w:bottom w:val="single" w:sz="8" w:space="0" w:color="792182" w:themeColor="accent6"/>
        <w:right w:val="single" w:sz="8" w:space="0" w:color="792182" w:themeColor="accent6"/>
      </w:tblBorders>
    </w:tblPr>
    <w:tblStylePr w:type="firstRow">
      <w:pPr>
        <w:spacing w:before="0" w:after="0" w:line="240" w:lineRule="auto"/>
      </w:pPr>
      <w:rPr>
        <w:b/>
        <w:bCs/>
        <w:color w:val="FFFFFF" w:themeColor="background1"/>
      </w:rPr>
      <w:tblPr/>
      <w:tcPr>
        <w:shd w:val="clear" w:color="auto" w:fill="792182" w:themeFill="accent6"/>
      </w:tcPr>
    </w:tblStylePr>
    <w:tblStylePr w:type="lastRow">
      <w:pPr>
        <w:spacing w:before="0" w:after="0" w:line="240" w:lineRule="auto"/>
      </w:pPr>
      <w:rPr>
        <w:b/>
        <w:bCs/>
      </w:rPr>
      <w:tblPr/>
      <w:tcPr>
        <w:tcBorders>
          <w:top w:val="double" w:sz="6" w:space="0" w:color="792182" w:themeColor="accent6"/>
          <w:left w:val="single" w:sz="8" w:space="0" w:color="792182" w:themeColor="accent6"/>
          <w:bottom w:val="single" w:sz="8" w:space="0" w:color="792182" w:themeColor="accent6"/>
          <w:right w:val="single" w:sz="8" w:space="0" w:color="792182" w:themeColor="accent6"/>
        </w:tcBorders>
      </w:tcPr>
    </w:tblStylePr>
    <w:tblStylePr w:type="firstCol">
      <w:rPr>
        <w:b/>
        <w:bCs/>
      </w:rPr>
    </w:tblStylePr>
    <w:tblStylePr w:type="lastCol">
      <w:rPr>
        <w:b/>
        <w:bCs/>
      </w:rPr>
    </w:tblStylePr>
    <w:tblStylePr w:type="band1Vert">
      <w:tblPr/>
      <w:tcPr>
        <w:tcBorders>
          <w:top w:val="single" w:sz="8" w:space="0" w:color="792182" w:themeColor="accent6"/>
          <w:left w:val="single" w:sz="8" w:space="0" w:color="792182" w:themeColor="accent6"/>
          <w:bottom w:val="single" w:sz="8" w:space="0" w:color="792182" w:themeColor="accent6"/>
          <w:right w:val="single" w:sz="8" w:space="0" w:color="792182" w:themeColor="accent6"/>
        </w:tcBorders>
      </w:tcPr>
    </w:tblStylePr>
    <w:tblStylePr w:type="band1Horz">
      <w:tblPr/>
      <w:tcPr>
        <w:tcBorders>
          <w:top w:val="single" w:sz="8" w:space="0" w:color="792182" w:themeColor="accent6"/>
          <w:left w:val="single" w:sz="8" w:space="0" w:color="792182" w:themeColor="accent6"/>
          <w:bottom w:val="single" w:sz="8" w:space="0" w:color="792182" w:themeColor="accent6"/>
          <w:right w:val="single" w:sz="8" w:space="0" w:color="792182"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3A54A0" w:themeColor="accent5"/>
        <w:left w:val="single" w:sz="8" w:space="0" w:color="3A54A0" w:themeColor="accent5"/>
        <w:bottom w:val="single" w:sz="8" w:space="0" w:color="3A54A0" w:themeColor="accent5"/>
        <w:right w:val="single" w:sz="8" w:space="0" w:color="3A54A0" w:themeColor="accent5"/>
      </w:tblBorders>
    </w:tblPr>
    <w:tblStylePr w:type="firstRow">
      <w:pPr>
        <w:spacing w:before="0" w:after="0" w:line="240" w:lineRule="auto"/>
      </w:pPr>
      <w:rPr>
        <w:b/>
        <w:bCs/>
        <w:color w:val="FFFFFF" w:themeColor="background1"/>
      </w:rPr>
      <w:tblPr/>
      <w:tcPr>
        <w:shd w:val="clear" w:color="auto" w:fill="3A54A0" w:themeFill="accent5"/>
      </w:tcPr>
    </w:tblStylePr>
    <w:tblStylePr w:type="lastRow">
      <w:pPr>
        <w:spacing w:before="0" w:after="0" w:line="240" w:lineRule="auto"/>
      </w:pPr>
      <w:rPr>
        <w:b/>
        <w:bCs/>
      </w:rPr>
      <w:tblPr/>
      <w:tcPr>
        <w:tcBorders>
          <w:top w:val="double" w:sz="6" w:space="0" w:color="3A54A0" w:themeColor="accent5"/>
          <w:left w:val="single" w:sz="8" w:space="0" w:color="3A54A0" w:themeColor="accent5"/>
          <w:bottom w:val="single" w:sz="8" w:space="0" w:color="3A54A0" w:themeColor="accent5"/>
          <w:right w:val="single" w:sz="8" w:space="0" w:color="3A54A0" w:themeColor="accent5"/>
        </w:tcBorders>
      </w:tcPr>
    </w:tblStylePr>
    <w:tblStylePr w:type="firstCol">
      <w:rPr>
        <w:b/>
        <w:bCs/>
      </w:rPr>
    </w:tblStylePr>
    <w:tblStylePr w:type="lastCol">
      <w:rPr>
        <w:b/>
        <w:bCs/>
      </w:rPr>
    </w:tblStylePr>
    <w:tblStylePr w:type="band1Vert">
      <w:tblPr/>
      <w:tcPr>
        <w:tcBorders>
          <w:top w:val="single" w:sz="8" w:space="0" w:color="3A54A0" w:themeColor="accent5"/>
          <w:left w:val="single" w:sz="8" w:space="0" w:color="3A54A0" w:themeColor="accent5"/>
          <w:bottom w:val="single" w:sz="8" w:space="0" w:color="3A54A0" w:themeColor="accent5"/>
          <w:right w:val="single" w:sz="8" w:space="0" w:color="3A54A0" w:themeColor="accent5"/>
        </w:tcBorders>
      </w:tcPr>
    </w:tblStylePr>
    <w:tblStylePr w:type="band1Horz">
      <w:tblPr/>
      <w:tcPr>
        <w:tcBorders>
          <w:top w:val="single" w:sz="8" w:space="0" w:color="3A54A0" w:themeColor="accent5"/>
          <w:left w:val="single" w:sz="8" w:space="0" w:color="3A54A0" w:themeColor="accent5"/>
          <w:bottom w:val="single" w:sz="8" w:space="0" w:color="3A54A0" w:themeColor="accent5"/>
          <w:right w:val="single" w:sz="8" w:space="0" w:color="3A54A0"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0099C7" w:themeColor="accent4"/>
        <w:left w:val="single" w:sz="8" w:space="0" w:color="0099C7" w:themeColor="accent4"/>
        <w:bottom w:val="single" w:sz="8" w:space="0" w:color="0099C7" w:themeColor="accent4"/>
        <w:right w:val="single" w:sz="8" w:space="0" w:color="0099C7" w:themeColor="accent4"/>
      </w:tblBorders>
    </w:tblPr>
    <w:tblStylePr w:type="firstRow">
      <w:pPr>
        <w:spacing w:before="0" w:after="0" w:line="240" w:lineRule="auto"/>
      </w:pPr>
      <w:rPr>
        <w:b/>
        <w:bCs/>
        <w:color w:val="FFFFFF" w:themeColor="background1"/>
      </w:rPr>
      <w:tblPr/>
      <w:tcPr>
        <w:shd w:val="clear" w:color="auto" w:fill="0099C7" w:themeFill="accent4"/>
      </w:tcPr>
    </w:tblStylePr>
    <w:tblStylePr w:type="lastRow">
      <w:pPr>
        <w:spacing w:before="0" w:after="0" w:line="240" w:lineRule="auto"/>
      </w:pPr>
      <w:rPr>
        <w:b/>
        <w:bCs/>
      </w:rPr>
      <w:tblPr/>
      <w:tcPr>
        <w:tcBorders>
          <w:top w:val="double" w:sz="6" w:space="0" w:color="0099C7" w:themeColor="accent4"/>
          <w:left w:val="single" w:sz="8" w:space="0" w:color="0099C7" w:themeColor="accent4"/>
          <w:bottom w:val="single" w:sz="8" w:space="0" w:color="0099C7" w:themeColor="accent4"/>
          <w:right w:val="single" w:sz="8" w:space="0" w:color="0099C7" w:themeColor="accent4"/>
        </w:tcBorders>
      </w:tcPr>
    </w:tblStylePr>
    <w:tblStylePr w:type="firstCol">
      <w:rPr>
        <w:b/>
        <w:bCs/>
      </w:rPr>
    </w:tblStylePr>
    <w:tblStylePr w:type="lastCol">
      <w:rPr>
        <w:b/>
        <w:bCs/>
      </w:rPr>
    </w:tblStylePr>
    <w:tblStylePr w:type="band1Vert">
      <w:tblPr/>
      <w:tcPr>
        <w:tcBorders>
          <w:top w:val="single" w:sz="8" w:space="0" w:color="0099C7" w:themeColor="accent4"/>
          <w:left w:val="single" w:sz="8" w:space="0" w:color="0099C7" w:themeColor="accent4"/>
          <w:bottom w:val="single" w:sz="8" w:space="0" w:color="0099C7" w:themeColor="accent4"/>
          <w:right w:val="single" w:sz="8" w:space="0" w:color="0099C7" w:themeColor="accent4"/>
        </w:tcBorders>
      </w:tcPr>
    </w:tblStylePr>
    <w:tblStylePr w:type="band1Horz">
      <w:tblPr/>
      <w:tcPr>
        <w:tcBorders>
          <w:top w:val="single" w:sz="8" w:space="0" w:color="0099C7" w:themeColor="accent4"/>
          <w:left w:val="single" w:sz="8" w:space="0" w:color="0099C7" w:themeColor="accent4"/>
          <w:bottom w:val="single" w:sz="8" w:space="0" w:color="0099C7" w:themeColor="accent4"/>
          <w:right w:val="single" w:sz="8" w:space="0" w:color="0099C7"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027142" w:themeColor="accent3"/>
        <w:left w:val="single" w:sz="8" w:space="0" w:color="027142" w:themeColor="accent3"/>
        <w:bottom w:val="single" w:sz="8" w:space="0" w:color="027142" w:themeColor="accent3"/>
        <w:right w:val="single" w:sz="8" w:space="0" w:color="027142" w:themeColor="accent3"/>
      </w:tblBorders>
    </w:tblPr>
    <w:tblStylePr w:type="firstRow">
      <w:pPr>
        <w:spacing w:before="0" w:after="0" w:line="240" w:lineRule="auto"/>
      </w:pPr>
      <w:rPr>
        <w:b/>
        <w:bCs/>
        <w:color w:val="FFFFFF" w:themeColor="background1"/>
      </w:rPr>
      <w:tblPr/>
      <w:tcPr>
        <w:shd w:val="clear" w:color="auto" w:fill="027142" w:themeFill="accent3"/>
      </w:tcPr>
    </w:tblStylePr>
    <w:tblStylePr w:type="lastRow">
      <w:pPr>
        <w:spacing w:before="0" w:after="0" w:line="240" w:lineRule="auto"/>
      </w:pPr>
      <w:rPr>
        <w:b/>
        <w:bCs/>
      </w:rPr>
      <w:tblPr/>
      <w:tcPr>
        <w:tcBorders>
          <w:top w:val="double" w:sz="6" w:space="0" w:color="027142" w:themeColor="accent3"/>
          <w:left w:val="single" w:sz="8" w:space="0" w:color="027142" w:themeColor="accent3"/>
          <w:bottom w:val="single" w:sz="8" w:space="0" w:color="027142" w:themeColor="accent3"/>
          <w:right w:val="single" w:sz="8" w:space="0" w:color="027142" w:themeColor="accent3"/>
        </w:tcBorders>
      </w:tcPr>
    </w:tblStylePr>
    <w:tblStylePr w:type="firstCol">
      <w:rPr>
        <w:b/>
        <w:bCs/>
      </w:rPr>
    </w:tblStylePr>
    <w:tblStylePr w:type="lastCol">
      <w:rPr>
        <w:b/>
        <w:bCs/>
      </w:rPr>
    </w:tblStylePr>
    <w:tblStylePr w:type="band1Vert">
      <w:tblPr/>
      <w:tcPr>
        <w:tcBorders>
          <w:top w:val="single" w:sz="8" w:space="0" w:color="027142" w:themeColor="accent3"/>
          <w:left w:val="single" w:sz="8" w:space="0" w:color="027142" w:themeColor="accent3"/>
          <w:bottom w:val="single" w:sz="8" w:space="0" w:color="027142" w:themeColor="accent3"/>
          <w:right w:val="single" w:sz="8" w:space="0" w:color="027142" w:themeColor="accent3"/>
        </w:tcBorders>
      </w:tcPr>
    </w:tblStylePr>
    <w:tblStylePr w:type="band1Horz">
      <w:tblPr/>
      <w:tcPr>
        <w:tcBorders>
          <w:top w:val="single" w:sz="8" w:space="0" w:color="027142" w:themeColor="accent3"/>
          <w:left w:val="single" w:sz="8" w:space="0" w:color="027142" w:themeColor="accent3"/>
          <w:bottom w:val="single" w:sz="8" w:space="0" w:color="027142" w:themeColor="accent3"/>
          <w:right w:val="single" w:sz="8" w:space="0" w:color="027142" w:themeColor="accent3"/>
        </w:tcBorders>
      </w:tcPr>
    </w:tblStylePr>
  </w:style>
  <w:style w:type="paragraph" w:styleId="HTML-adres">
    <w:name w:val="HTML Address"/>
    <w:basedOn w:val="ZsysbasisNaktuinbouw"/>
    <w:next w:val="BasistekstNaktuinbouw"/>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ED7102" w:themeColor="accent2"/>
        <w:left w:val="single" w:sz="8" w:space="0" w:color="ED7102" w:themeColor="accent2"/>
        <w:bottom w:val="single" w:sz="8" w:space="0" w:color="ED7102" w:themeColor="accent2"/>
        <w:right w:val="single" w:sz="8" w:space="0" w:color="ED7102" w:themeColor="accent2"/>
      </w:tblBorders>
    </w:tblPr>
    <w:tblStylePr w:type="firstRow">
      <w:pPr>
        <w:spacing w:before="0" w:after="0" w:line="240" w:lineRule="auto"/>
      </w:pPr>
      <w:rPr>
        <w:b/>
        <w:bCs/>
        <w:color w:val="FFFFFF" w:themeColor="background1"/>
      </w:rPr>
      <w:tblPr/>
      <w:tcPr>
        <w:shd w:val="clear" w:color="auto" w:fill="ED7102" w:themeFill="accent2"/>
      </w:tcPr>
    </w:tblStylePr>
    <w:tblStylePr w:type="lastRow">
      <w:pPr>
        <w:spacing w:before="0" w:after="0" w:line="240" w:lineRule="auto"/>
      </w:pPr>
      <w:rPr>
        <w:b/>
        <w:bCs/>
      </w:rPr>
      <w:tblPr/>
      <w:tcPr>
        <w:tcBorders>
          <w:top w:val="double" w:sz="6" w:space="0" w:color="ED7102" w:themeColor="accent2"/>
          <w:left w:val="single" w:sz="8" w:space="0" w:color="ED7102" w:themeColor="accent2"/>
          <w:bottom w:val="single" w:sz="8" w:space="0" w:color="ED7102" w:themeColor="accent2"/>
          <w:right w:val="single" w:sz="8" w:space="0" w:color="ED7102" w:themeColor="accent2"/>
        </w:tcBorders>
      </w:tcPr>
    </w:tblStylePr>
    <w:tblStylePr w:type="firstCol">
      <w:rPr>
        <w:b/>
        <w:bCs/>
      </w:rPr>
    </w:tblStylePr>
    <w:tblStylePr w:type="lastCol">
      <w:rPr>
        <w:b/>
        <w:bCs/>
      </w:rPr>
    </w:tblStylePr>
    <w:tblStylePr w:type="band1Vert">
      <w:tblPr/>
      <w:tcPr>
        <w:tcBorders>
          <w:top w:val="single" w:sz="8" w:space="0" w:color="ED7102" w:themeColor="accent2"/>
          <w:left w:val="single" w:sz="8" w:space="0" w:color="ED7102" w:themeColor="accent2"/>
          <w:bottom w:val="single" w:sz="8" w:space="0" w:color="ED7102" w:themeColor="accent2"/>
          <w:right w:val="single" w:sz="8" w:space="0" w:color="ED7102" w:themeColor="accent2"/>
        </w:tcBorders>
      </w:tcPr>
    </w:tblStylePr>
    <w:tblStylePr w:type="band1Horz">
      <w:tblPr/>
      <w:tcPr>
        <w:tcBorders>
          <w:top w:val="single" w:sz="8" w:space="0" w:color="ED7102" w:themeColor="accent2"/>
          <w:left w:val="single" w:sz="8" w:space="0" w:color="ED7102" w:themeColor="accent2"/>
          <w:bottom w:val="single" w:sz="8" w:space="0" w:color="ED7102" w:themeColor="accent2"/>
          <w:right w:val="single" w:sz="8" w:space="0" w:color="ED7102" w:themeColor="accent2"/>
        </w:tcBorders>
      </w:tcPr>
    </w:tblStylePr>
  </w:style>
  <w:style w:type="table" w:styleId="Lichtearcering-accent6">
    <w:name w:val="Light Shading Accent 6"/>
    <w:basedOn w:val="Standaardtabel"/>
    <w:uiPriority w:val="60"/>
    <w:rsid w:val="00E07762"/>
    <w:pPr>
      <w:spacing w:line="240" w:lineRule="auto"/>
    </w:pPr>
    <w:rPr>
      <w:color w:val="5A1861" w:themeColor="accent6" w:themeShade="BF"/>
    </w:rPr>
    <w:tblPr>
      <w:tblStyleRowBandSize w:val="1"/>
      <w:tblStyleColBandSize w:val="1"/>
      <w:tblBorders>
        <w:top w:val="single" w:sz="8" w:space="0" w:color="792182" w:themeColor="accent6"/>
        <w:bottom w:val="single" w:sz="8" w:space="0" w:color="792182" w:themeColor="accent6"/>
      </w:tblBorders>
    </w:tblPr>
    <w:tblStylePr w:type="firstRow">
      <w:pPr>
        <w:spacing w:before="0" w:after="0" w:line="240" w:lineRule="auto"/>
      </w:pPr>
      <w:rPr>
        <w:b/>
        <w:bCs/>
      </w:rPr>
      <w:tblPr/>
      <w:tcPr>
        <w:tcBorders>
          <w:top w:val="single" w:sz="8" w:space="0" w:color="792182" w:themeColor="accent6"/>
          <w:left w:val="nil"/>
          <w:bottom w:val="single" w:sz="8" w:space="0" w:color="792182" w:themeColor="accent6"/>
          <w:right w:val="nil"/>
          <w:insideH w:val="nil"/>
          <w:insideV w:val="nil"/>
        </w:tcBorders>
      </w:tcPr>
    </w:tblStylePr>
    <w:tblStylePr w:type="lastRow">
      <w:pPr>
        <w:spacing w:before="0" w:after="0" w:line="240" w:lineRule="auto"/>
      </w:pPr>
      <w:rPr>
        <w:b/>
        <w:bCs/>
      </w:rPr>
      <w:tblPr/>
      <w:tcPr>
        <w:tcBorders>
          <w:top w:val="single" w:sz="8" w:space="0" w:color="792182" w:themeColor="accent6"/>
          <w:left w:val="nil"/>
          <w:bottom w:val="single" w:sz="8" w:space="0" w:color="79218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BAED" w:themeFill="accent6" w:themeFillTint="3F"/>
      </w:tcPr>
    </w:tblStylePr>
    <w:tblStylePr w:type="band1Horz">
      <w:tblPr/>
      <w:tcPr>
        <w:tcBorders>
          <w:left w:val="nil"/>
          <w:right w:val="nil"/>
          <w:insideH w:val="nil"/>
          <w:insideV w:val="nil"/>
        </w:tcBorders>
        <w:shd w:val="clear" w:color="auto" w:fill="E8BAED"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Naktuinbouw"/>
    <w:next w:val="BasistekstNaktuinbouw"/>
    <w:uiPriority w:val="98"/>
    <w:semiHidden/>
    <w:rsid w:val="00F33259"/>
    <w:pPr>
      <w:ind w:left="284" w:hanging="284"/>
    </w:pPr>
  </w:style>
  <w:style w:type="paragraph" w:styleId="Lijst2">
    <w:name w:val="List 2"/>
    <w:basedOn w:val="ZsysbasisNaktuinbouw"/>
    <w:next w:val="BasistekstNaktuinbouw"/>
    <w:uiPriority w:val="98"/>
    <w:semiHidden/>
    <w:rsid w:val="00F33259"/>
    <w:pPr>
      <w:ind w:left="568" w:hanging="284"/>
    </w:pPr>
  </w:style>
  <w:style w:type="paragraph" w:styleId="Lijst3">
    <w:name w:val="List 3"/>
    <w:basedOn w:val="ZsysbasisNaktuinbouw"/>
    <w:next w:val="BasistekstNaktuinbouw"/>
    <w:uiPriority w:val="98"/>
    <w:semiHidden/>
    <w:rsid w:val="00F33259"/>
    <w:pPr>
      <w:ind w:left="851" w:hanging="284"/>
    </w:pPr>
  </w:style>
  <w:style w:type="paragraph" w:styleId="Lijst4">
    <w:name w:val="List 4"/>
    <w:basedOn w:val="ZsysbasisNaktuinbouw"/>
    <w:next w:val="BasistekstNaktuinbouw"/>
    <w:uiPriority w:val="98"/>
    <w:semiHidden/>
    <w:rsid w:val="00F33259"/>
    <w:pPr>
      <w:ind w:left="1135" w:hanging="284"/>
    </w:pPr>
  </w:style>
  <w:style w:type="paragraph" w:styleId="Lijst5">
    <w:name w:val="List 5"/>
    <w:basedOn w:val="ZsysbasisNaktuinbouw"/>
    <w:next w:val="BasistekstNaktuinbouw"/>
    <w:uiPriority w:val="98"/>
    <w:semiHidden/>
    <w:rsid w:val="00F33259"/>
    <w:pPr>
      <w:ind w:left="1418" w:hanging="284"/>
    </w:pPr>
  </w:style>
  <w:style w:type="paragraph" w:styleId="Index1">
    <w:name w:val="index 1"/>
    <w:basedOn w:val="ZsysbasisNaktuinbouw"/>
    <w:next w:val="BasistekstNaktuinbouw"/>
    <w:uiPriority w:val="98"/>
    <w:semiHidden/>
    <w:rsid w:val="00F33259"/>
  </w:style>
  <w:style w:type="paragraph" w:styleId="Lijstopsomteken">
    <w:name w:val="List Bullet"/>
    <w:basedOn w:val="ZsysbasisNaktuinbouw"/>
    <w:next w:val="BasistekstNaktuinbouw"/>
    <w:uiPriority w:val="98"/>
    <w:semiHidden/>
    <w:rsid w:val="00E7078D"/>
    <w:pPr>
      <w:numPr>
        <w:numId w:val="12"/>
      </w:numPr>
      <w:ind w:left="357" w:hanging="357"/>
    </w:pPr>
  </w:style>
  <w:style w:type="paragraph" w:styleId="Lijstopsomteken2">
    <w:name w:val="List Bullet 2"/>
    <w:basedOn w:val="ZsysbasisNaktuinbouw"/>
    <w:next w:val="BasistekstNaktuinbouw"/>
    <w:uiPriority w:val="98"/>
    <w:semiHidden/>
    <w:rsid w:val="00E7078D"/>
    <w:pPr>
      <w:numPr>
        <w:numId w:val="13"/>
      </w:numPr>
      <w:ind w:left="641" w:hanging="357"/>
    </w:pPr>
  </w:style>
  <w:style w:type="paragraph" w:styleId="Lijstopsomteken3">
    <w:name w:val="List Bullet 3"/>
    <w:basedOn w:val="ZsysbasisNaktuinbouw"/>
    <w:next w:val="BasistekstNaktuinbouw"/>
    <w:uiPriority w:val="98"/>
    <w:semiHidden/>
    <w:rsid w:val="00E7078D"/>
    <w:pPr>
      <w:numPr>
        <w:numId w:val="14"/>
      </w:numPr>
      <w:ind w:left="924" w:hanging="357"/>
    </w:pPr>
  </w:style>
  <w:style w:type="paragraph" w:styleId="Lijstopsomteken4">
    <w:name w:val="List Bullet 4"/>
    <w:basedOn w:val="ZsysbasisNaktuinbouw"/>
    <w:next w:val="BasistekstNaktuinbouw"/>
    <w:uiPriority w:val="98"/>
    <w:semiHidden/>
    <w:rsid w:val="00E7078D"/>
    <w:pPr>
      <w:numPr>
        <w:numId w:val="15"/>
      </w:numPr>
      <w:ind w:left="1208" w:hanging="357"/>
    </w:pPr>
  </w:style>
  <w:style w:type="paragraph" w:styleId="Lijstnummering">
    <w:name w:val="List Number"/>
    <w:basedOn w:val="ZsysbasisNaktuinbouw"/>
    <w:next w:val="BasistekstNaktuinbouw"/>
    <w:uiPriority w:val="98"/>
    <w:semiHidden/>
    <w:rsid w:val="00705849"/>
    <w:pPr>
      <w:numPr>
        <w:numId w:val="17"/>
      </w:numPr>
      <w:ind w:left="357" w:hanging="357"/>
    </w:pPr>
  </w:style>
  <w:style w:type="paragraph" w:styleId="Lijstnummering2">
    <w:name w:val="List Number 2"/>
    <w:basedOn w:val="ZsysbasisNaktuinbouw"/>
    <w:next w:val="BasistekstNaktuinbouw"/>
    <w:uiPriority w:val="98"/>
    <w:semiHidden/>
    <w:rsid w:val="00705849"/>
    <w:pPr>
      <w:numPr>
        <w:numId w:val="18"/>
      </w:numPr>
      <w:ind w:left="641" w:hanging="357"/>
    </w:pPr>
  </w:style>
  <w:style w:type="paragraph" w:styleId="Lijstnummering3">
    <w:name w:val="List Number 3"/>
    <w:basedOn w:val="ZsysbasisNaktuinbouw"/>
    <w:next w:val="BasistekstNaktuinbouw"/>
    <w:uiPriority w:val="98"/>
    <w:semiHidden/>
    <w:rsid w:val="00705849"/>
    <w:pPr>
      <w:numPr>
        <w:numId w:val="19"/>
      </w:numPr>
      <w:ind w:left="924" w:hanging="357"/>
    </w:pPr>
  </w:style>
  <w:style w:type="paragraph" w:styleId="Lijstnummering4">
    <w:name w:val="List Number 4"/>
    <w:basedOn w:val="ZsysbasisNaktuinbouw"/>
    <w:next w:val="BasistekstNaktuinbouw"/>
    <w:uiPriority w:val="98"/>
    <w:semiHidden/>
    <w:rsid w:val="00705849"/>
    <w:pPr>
      <w:numPr>
        <w:numId w:val="20"/>
      </w:numPr>
      <w:ind w:left="1208" w:hanging="357"/>
    </w:pPr>
  </w:style>
  <w:style w:type="paragraph" w:styleId="Lijstnummering5">
    <w:name w:val="List Number 5"/>
    <w:basedOn w:val="ZsysbasisNaktuinbouw"/>
    <w:next w:val="BasistekstNaktuinbouw"/>
    <w:uiPriority w:val="98"/>
    <w:semiHidden/>
    <w:rsid w:val="00705849"/>
    <w:pPr>
      <w:numPr>
        <w:numId w:val="21"/>
      </w:numPr>
      <w:ind w:left="1491" w:hanging="357"/>
    </w:pPr>
  </w:style>
  <w:style w:type="paragraph" w:styleId="Lijstvoortzetting">
    <w:name w:val="List Continue"/>
    <w:basedOn w:val="ZsysbasisNaktuinbouw"/>
    <w:next w:val="BasistekstNaktuinbouw"/>
    <w:uiPriority w:val="98"/>
    <w:semiHidden/>
    <w:rsid w:val="00705849"/>
    <w:pPr>
      <w:ind w:left="284"/>
    </w:pPr>
  </w:style>
  <w:style w:type="paragraph" w:styleId="Lijstvoortzetting2">
    <w:name w:val="List Continue 2"/>
    <w:basedOn w:val="ZsysbasisNaktuinbouw"/>
    <w:next w:val="BasistekstNaktuinbouw"/>
    <w:uiPriority w:val="98"/>
    <w:semiHidden/>
    <w:rsid w:val="00705849"/>
    <w:pPr>
      <w:ind w:left="567"/>
    </w:pPr>
  </w:style>
  <w:style w:type="paragraph" w:styleId="Lijstvoortzetting3">
    <w:name w:val="List Continue 3"/>
    <w:basedOn w:val="ZsysbasisNaktuinbouw"/>
    <w:next w:val="BasistekstNaktuinbouw"/>
    <w:uiPriority w:val="98"/>
    <w:semiHidden/>
    <w:rsid w:val="00705849"/>
    <w:pPr>
      <w:ind w:left="851"/>
    </w:pPr>
  </w:style>
  <w:style w:type="paragraph" w:styleId="Lijstvoortzetting4">
    <w:name w:val="List Continue 4"/>
    <w:basedOn w:val="ZsysbasisNaktuinbouw"/>
    <w:next w:val="BasistekstNaktuinbouw"/>
    <w:uiPriority w:val="98"/>
    <w:semiHidden/>
    <w:rsid w:val="00705849"/>
    <w:pPr>
      <w:ind w:left="1134"/>
    </w:pPr>
  </w:style>
  <w:style w:type="paragraph" w:styleId="Lijstvoortzetting5">
    <w:name w:val="List Continue 5"/>
    <w:basedOn w:val="ZsysbasisNaktuinbouw"/>
    <w:next w:val="BasistekstNaktuinbouw"/>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Naktuinbouw"/>
    <w:next w:val="BasistekstNaktuinbouw"/>
    <w:uiPriority w:val="98"/>
    <w:semiHidden/>
    <w:rsid w:val="0020607F"/>
  </w:style>
  <w:style w:type="paragraph" w:styleId="Notitiekop">
    <w:name w:val="Note Heading"/>
    <w:basedOn w:val="ZsysbasisNaktuinbouw"/>
    <w:next w:val="BasistekstNaktuinbouw"/>
    <w:uiPriority w:val="98"/>
    <w:semiHidden/>
    <w:rsid w:val="0020607F"/>
  </w:style>
  <w:style w:type="paragraph" w:styleId="Plattetekst">
    <w:name w:val="Body Text"/>
    <w:basedOn w:val="ZsysbasisNaktuinbouw"/>
    <w:next w:val="BasistekstNaktuinbouw"/>
    <w:link w:val="PlattetekstChar"/>
    <w:uiPriority w:val="98"/>
    <w:semiHidden/>
    <w:rsid w:val="0020607F"/>
  </w:style>
  <w:style w:type="paragraph" w:styleId="Plattetekst2">
    <w:name w:val="Body Text 2"/>
    <w:basedOn w:val="ZsysbasisNaktuinbouw"/>
    <w:next w:val="BasistekstNaktuinbouw"/>
    <w:link w:val="Plattetekst2Char"/>
    <w:uiPriority w:val="3"/>
    <w:semiHidden/>
    <w:rsid w:val="00E7078D"/>
  </w:style>
  <w:style w:type="paragraph" w:styleId="Plattetekst3">
    <w:name w:val="Body Text 3"/>
    <w:basedOn w:val="ZsysbasisNaktuinbouw"/>
    <w:next w:val="BasistekstNaktuinbouw"/>
    <w:uiPriority w:val="3"/>
    <w:semiHidden/>
    <w:rsid w:val="0020607F"/>
  </w:style>
  <w:style w:type="paragraph" w:styleId="Platteteksteersteinspringing">
    <w:name w:val="Body Text First Indent"/>
    <w:basedOn w:val="ZsysbasisNaktuinbouw"/>
    <w:next w:val="BasistekstNaktuinbouw"/>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Naktuinbouw"/>
    <w:next w:val="BasistekstNaktuinbouw"/>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Naktuinbouw"/>
    <w:next w:val="BasistekstNaktuinbouw"/>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NaktuinbouwChar">
    <w:name w:val="Zsysbasis Naktuinbouw Char"/>
    <w:basedOn w:val="Standaardalinea-lettertype"/>
    <w:link w:val="ZsysbasisNaktuinbouw"/>
    <w:semiHidden/>
    <w:rsid w:val="00041F01"/>
    <w:rPr>
      <w:rFonts w:ascii="Arial" w:hAnsi="Arial" w:cs="Arial"/>
      <w:color w:val="000000" w:themeColor="text1"/>
      <w:szCs w:val="18"/>
    </w:rPr>
  </w:style>
  <w:style w:type="paragraph" w:styleId="Standaardinspringing">
    <w:name w:val="Normal Indent"/>
    <w:basedOn w:val="ZsysbasisNaktuinbouw"/>
    <w:next w:val="BasistekstNaktuinbouw"/>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Naktuinbouw"/>
    <w:basedOn w:val="Standaardalinea-lettertype"/>
    <w:uiPriority w:val="4"/>
    <w:rsid w:val="00CB7600"/>
    <w:rPr>
      <w:vertAlign w:val="superscript"/>
    </w:rPr>
  </w:style>
  <w:style w:type="paragraph" w:styleId="Voetnoottekst">
    <w:name w:val="footnote text"/>
    <w:aliases w:val="Voetnoottekst Naktuinbouw"/>
    <w:basedOn w:val="ZsysbasisNaktuinbouw"/>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Naktuinbouw"/>
    <w:next w:val="BasistekstNaktuinbouw"/>
    <w:uiPriority w:val="98"/>
    <w:semiHidden/>
    <w:rsid w:val="0020607F"/>
  </w:style>
  <w:style w:type="paragraph" w:styleId="Tekstzonderopmaak">
    <w:name w:val="Plain Text"/>
    <w:basedOn w:val="ZsysbasisNaktuinbouw"/>
    <w:next w:val="BasistekstNaktuinbouw"/>
    <w:uiPriority w:val="98"/>
    <w:semiHidden/>
    <w:rsid w:val="0020607F"/>
  </w:style>
  <w:style w:type="paragraph" w:styleId="Ballontekst">
    <w:name w:val="Balloon Text"/>
    <w:basedOn w:val="ZsysbasisNaktuinbouw"/>
    <w:next w:val="BasistekstNaktuinbouw"/>
    <w:uiPriority w:val="98"/>
    <w:semiHidden/>
    <w:rsid w:val="0020607F"/>
  </w:style>
  <w:style w:type="paragraph" w:styleId="Bijschrift">
    <w:name w:val="caption"/>
    <w:aliases w:val="Bijschrift Naktuinbouw"/>
    <w:basedOn w:val="ZsysbasisNaktuinbouw"/>
    <w:next w:val="BasistekstNaktuinbouw"/>
    <w:uiPriority w:val="4"/>
    <w:qFormat/>
    <w:rsid w:val="0020607F"/>
  </w:style>
  <w:style w:type="character" w:customStyle="1" w:styleId="TekstopmerkingChar">
    <w:name w:val="Tekst opmerking Char"/>
    <w:basedOn w:val="ZsysbasisNaktuinbouw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Naktuinbouw"/>
    <w:next w:val="BasistekstNaktuinbouw"/>
    <w:uiPriority w:val="98"/>
    <w:semiHidden/>
    <w:rsid w:val="0020607F"/>
  </w:style>
  <w:style w:type="table" w:styleId="Lichtearcering-accent5">
    <w:name w:val="Light Shading Accent 5"/>
    <w:basedOn w:val="Standaardtabel"/>
    <w:uiPriority w:val="60"/>
    <w:rsid w:val="00E07762"/>
    <w:pPr>
      <w:spacing w:line="240" w:lineRule="auto"/>
    </w:pPr>
    <w:rPr>
      <w:color w:val="2B3E77" w:themeColor="accent5" w:themeShade="BF"/>
    </w:rPr>
    <w:tblPr>
      <w:tblStyleRowBandSize w:val="1"/>
      <w:tblStyleColBandSize w:val="1"/>
      <w:tblBorders>
        <w:top w:val="single" w:sz="8" w:space="0" w:color="3A54A0" w:themeColor="accent5"/>
        <w:bottom w:val="single" w:sz="8" w:space="0" w:color="3A54A0" w:themeColor="accent5"/>
      </w:tblBorders>
    </w:tblPr>
    <w:tblStylePr w:type="firstRow">
      <w:pPr>
        <w:spacing w:before="0" w:after="0" w:line="240" w:lineRule="auto"/>
      </w:pPr>
      <w:rPr>
        <w:b/>
        <w:bCs/>
      </w:rPr>
      <w:tblPr/>
      <w:tcPr>
        <w:tcBorders>
          <w:top w:val="single" w:sz="8" w:space="0" w:color="3A54A0" w:themeColor="accent5"/>
          <w:left w:val="nil"/>
          <w:bottom w:val="single" w:sz="8" w:space="0" w:color="3A54A0" w:themeColor="accent5"/>
          <w:right w:val="nil"/>
          <w:insideH w:val="nil"/>
          <w:insideV w:val="nil"/>
        </w:tcBorders>
      </w:tcPr>
    </w:tblStylePr>
    <w:tblStylePr w:type="lastRow">
      <w:pPr>
        <w:spacing w:before="0" w:after="0" w:line="240" w:lineRule="auto"/>
      </w:pPr>
      <w:rPr>
        <w:b/>
        <w:bCs/>
      </w:rPr>
      <w:tblPr/>
      <w:tcPr>
        <w:tcBorders>
          <w:top w:val="single" w:sz="8" w:space="0" w:color="3A54A0" w:themeColor="accent5"/>
          <w:left w:val="nil"/>
          <w:bottom w:val="single" w:sz="8" w:space="0" w:color="3A54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2EB" w:themeFill="accent5" w:themeFillTint="3F"/>
      </w:tcPr>
    </w:tblStylePr>
    <w:tblStylePr w:type="band1Horz">
      <w:tblPr/>
      <w:tcPr>
        <w:tcBorders>
          <w:left w:val="nil"/>
          <w:right w:val="nil"/>
          <w:insideH w:val="nil"/>
          <w:insideV w:val="nil"/>
        </w:tcBorders>
        <w:shd w:val="clear" w:color="auto" w:fill="C9D2EB" w:themeFill="accent5" w:themeFillTint="3F"/>
      </w:tcPr>
    </w:tblStylePr>
  </w:style>
  <w:style w:type="paragraph" w:styleId="Eindnoottekst">
    <w:name w:val="endnote text"/>
    <w:aliases w:val="Eindnoottekst Naktuinbouw"/>
    <w:basedOn w:val="ZsysbasisNaktuinbouw"/>
    <w:next w:val="BasistekstNaktuinbouw"/>
    <w:uiPriority w:val="4"/>
    <w:rsid w:val="0020607F"/>
  </w:style>
  <w:style w:type="paragraph" w:styleId="Indexkop">
    <w:name w:val="index heading"/>
    <w:basedOn w:val="ZsysbasisNaktuinbouw"/>
    <w:next w:val="BasistekstNaktuinbouw"/>
    <w:uiPriority w:val="98"/>
    <w:semiHidden/>
    <w:rsid w:val="0020607F"/>
  </w:style>
  <w:style w:type="paragraph" w:styleId="Kopbronvermelding">
    <w:name w:val="toa heading"/>
    <w:basedOn w:val="ZsysbasisNaktuinbouw"/>
    <w:next w:val="BasistekstNaktuinbouw"/>
    <w:uiPriority w:val="98"/>
    <w:semiHidden/>
    <w:rsid w:val="0020607F"/>
  </w:style>
  <w:style w:type="paragraph" w:styleId="Lijstopsomteken5">
    <w:name w:val="List Bullet 5"/>
    <w:basedOn w:val="ZsysbasisNaktuinbouw"/>
    <w:next w:val="BasistekstNaktuinbouw"/>
    <w:uiPriority w:val="98"/>
    <w:semiHidden/>
    <w:rsid w:val="00E7078D"/>
    <w:pPr>
      <w:numPr>
        <w:numId w:val="16"/>
      </w:numPr>
      <w:ind w:left="1491" w:hanging="357"/>
    </w:pPr>
  </w:style>
  <w:style w:type="paragraph" w:styleId="Macrotekst">
    <w:name w:val="macro"/>
    <w:basedOn w:val="ZsysbasisNaktuinbouw"/>
    <w:next w:val="BasistekstNaktuinbouw"/>
    <w:uiPriority w:val="98"/>
    <w:semiHidden/>
    <w:rsid w:val="0020607F"/>
  </w:style>
  <w:style w:type="paragraph" w:styleId="Tekstopmerking">
    <w:name w:val="annotation text"/>
    <w:basedOn w:val="ZsysbasisNaktuinbouw"/>
    <w:next w:val="BasistekstNaktuinbouw"/>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Naktuinbouw">
    <w:name w:val="Opsomming teken 1e niveau Naktuinbouw"/>
    <w:basedOn w:val="ZsysbasisNaktuinbouw"/>
    <w:uiPriority w:val="4"/>
    <w:rsid w:val="00996B9A"/>
    <w:pPr>
      <w:numPr>
        <w:numId w:val="25"/>
      </w:numPr>
    </w:pPr>
  </w:style>
  <w:style w:type="paragraph" w:customStyle="1" w:styleId="Opsommingteken2eniveauNaktuinbouw">
    <w:name w:val="Opsomming teken 2e niveau Naktuinbouw"/>
    <w:basedOn w:val="ZsysbasisNaktuinbouw"/>
    <w:uiPriority w:val="4"/>
    <w:rsid w:val="00996B9A"/>
    <w:pPr>
      <w:numPr>
        <w:ilvl w:val="1"/>
        <w:numId w:val="25"/>
      </w:numPr>
    </w:pPr>
  </w:style>
  <w:style w:type="paragraph" w:customStyle="1" w:styleId="Opsommingteken3eniveauNaktuinbouw">
    <w:name w:val="Opsomming teken 3e niveau Naktuinbouw"/>
    <w:basedOn w:val="ZsysbasisNaktuinbouw"/>
    <w:uiPriority w:val="4"/>
    <w:rsid w:val="00996B9A"/>
    <w:pPr>
      <w:numPr>
        <w:ilvl w:val="2"/>
        <w:numId w:val="25"/>
      </w:numPr>
    </w:pPr>
  </w:style>
  <w:style w:type="paragraph" w:customStyle="1" w:styleId="Opsommingbolletje1eniveauNaktuinbouw">
    <w:name w:val="Opsomming bolletje 1e niveau Naktuinbouw"/>
    <w:basedOn w:val="ZsysbasisNaktuinbouw"/>
    <w:uiPriority w:val="4"/>
    <w:qFormat/>
    <w:rsid w:val="00996B9A"/>
    <w:pPr>
      <w:numPr>
        <w:numId w:val="30"/>
      </w:numPr>
    </w:pPr>
  </w:style>
  <w:style w:type="paragraph" w:customStyle="1" w:styleId="Opsommingbolletje2eniveauNaktuinbouw">
    <w:name w:val="Opsomming bolletje 2e niveau Naktuinbouw"/>
    <w:basedOn w:val="ZsysbasisNaktuinbouw"/>
    <w:uiPriority w:val="4"/>
    <w:qFormat/>
    <w:rsid w:val="00996B9A"/>
    <w:pPr>
      <w:numPr>
        <w:ilvl w:val="1"/>
        <w:numId w:val="30"/>
      </w:numPr>
    </w:pPr>
  </w:style>
  <w:style w:type="paragraph" w:customStyle="1" w:styleId="Opsommingbolletje3eniveauNaktuinbouw">
    <w:name w:val="Opsomming bolletje 3e niveau Naktuinbouw"/>
    <w:basedOn w:val="ZsysbasisNaktuinbouw"/>
    <w:uiPriority w:val="4"/>
    <w:qFormat/>
    <w:rsid w:val="00996B9A"/>
    <w:pPr>
      <w:numPr>
        <w:ilvl w:val="2"/>
        <w:numId w:val="30"/>
      </w:numPr>
    </w:pPr>
  </w:style>
  <w:style w:type="numbering" w:customStyle="1" w:styleId="OpsommingbolletjeNaktuinbouw">
    <w:name w:val="Opsomming bolletje Naktuinbouw"/>
    <w:uiPriority w:val="4"/>
    <w:semiHidden/>
    <w:rsid w:val="00996B9A"/>
    <w:pPr>
      <w:numPr>
        <w:numId w:val="1"/>
      </w:numPr>
    </w:pPr>
  </w:style>
  <w:style w:type="paragraph" w:customStyle="1" w:styleId="Opsommingkleineletter1eniveauNaktuinbouw">
    <w:name w:val="Opsomming kleine letter 1e niveau Naktuinbouw"/>
    <w:basedOn w:val="ZsysbasisNaktuinbouw"/>
    <w:uiPriority w:val="4"/>
    <w:qFormat/>
    <w:rsid w:val="00996B9A"/>
    <w:pPr>
      <w:numPr>
        <w:numId w:val="29"/>
      </w:numPr>
    </w:pPr>
  </w:style>
  <w:style w:type="paragraph" w:customStyle="1" w:styleId="Opsommingkleineletter2eniveauNaktuinbouw">
    <w:name w:val="Opsomming kleine letter 2e niveau Naktuinbouw"/>
    <w:basedOn w:val="ZsysbasisNaktuinbouw"/>
    <w:uiPriority w:val="4"/>
    <w:qFormat/>
    <w:rsid w:val="00996B9A"/>
    <w:pPr>
      <w:numPr>
        <w:ilvl w:val="1"/>
        <w:numId w:val="29"/>
      </w:numPr>
    </w:pPr>
  </w:style>
  <w:style w:type="paragraph" w:customStyle="1" w:styleId="Opsommingkleineletter3eniveauNaktuinbouw">
    <w:name w:val="Opsomming kleine letter 3e niveau Naktuinbouw"/>
    <w:basedOn w:val="ZsysbasisNaktuinbouw"/>
    <w:uiPriority w:val="4"/>
    <w:qFormat/>
    <w:rsid w:val="00996B9A"/>
    <w:pPr>
      <w:numPr>
        <w:ilvl w:val="2"/>
        <w:numId w:val="29"/>
      </w:numPr>
    </w:pPr>
  </w:style>
  <w:style w:type="numbering" w:customStyle="1" w:styleId="OpsommingkleineletterNaktuinbouw">
    <w:name w:val="Opsomming kleine letter Naktuinbouw"/>
    <w:uiPriority w:val="4"/>
    <w:semiHidden/>
    <w:rsid w:val="00996B9A"/>
    <w:pPr>
      <w:numPr>
        <w:numId w:val="8"/>
      </w:numPr>
    </w:pPr>
  </w:style>
  <w:style w:type="paragraph" w:customStyle="1" w:styleId="Opsommingnummer1eniveauNaktuinbouw">
    <w:name w:val="Opsomming nummer 1e niveau Naktuinbouw"/>
    <w:basedOn w:val="ZsysbasisNaktuinbouw"/>
    <w:uiPriority w:val="4"/>
    <w:qFormat/>
    <w:rsid w:val="00996B9A"/>
    <w:pPr>
      <w:numPr>
        <w:numId w:val="28"/>
      </w:numPr>
    </w:pPr>
  </w:style>
  <w:style w:type="paragraph" w:customStyle="1" w:styleId="Opsommingnummer2eniveauNaktuinbouw">
    <w:name w:val="Opsomming nummer 2e niveau Naktuinbouw"/>
    <w:basedOn w:val="ZsysbasisNaktuinbouw"/>
    <w:uiPriority w:val="4"/>
    <w:qFormat/>
    <w:rsid w:val="00996B9A"/>
    <w:pPr>
      <w:numPr>
        <w:ilvl w:val="1"/>
        <w:numId w:val="28"/>
      </w:numPr>
    </w:pPr>
  </w:style>
  <w:style w:type="paragraph" w:customStyle="1" w:styleId="Opsommingnummer3eniveauNaktuinbouw">
    <w:name w:val="Opsomming nummer 3e niveau Naktuinbouw"/>
    <w:basedOn w:val="ZsysbasisNaktuinbouw"/>
    <w:uiPriority w:val="4"/>
    <w:qFormat/>
    <w:rsid w:val="00996B9A"/>
    <w:pPr>
      <w:numPr>
        <w:ilvl w:val="2"/>
        <w:numId w:val="28"/>
      </w:numPr>
    </w:pPr>
  </w:style>
  <w:style w:type="numbering" w:customStyle="1" w:styleId="OpsommingnummerNaktuinbouw">
    <w:name w:val="Opsomming nummer Naktuinbouw"/>
    <w:uiPriority w:val="4"/>
    <w:semiHidden/>
    <w:rsid w:val="00996B9A"/>
    <w:pPr>
      <w:numPr>
        <w:numId w:val="2"/>
      </w:numPr>
    </w:pPr>
  </w:style>
  <w:style w:type="paragraph" w:customStyle="1" w:styleId="Opsommingopenrondje1eniveauNaktuinbouw">
    <w:name w:val="Opsomming open rondje 1e niveau Naktuinbouw"/>
    <w:basedOn w:val="ZsysbasisNaktuinbouw"/>
    <w:uiPriority w:val="4"/>
    <w:rsid w:val="00996B9A"/>
    <w:pPr>
      <w:numPr>
        <w:numId w:val="27"/>
      </w:numPr>
    </w:pPr>
  </w:style>
  <w:style w:type="paragraph" w:customStyle="1" w:styleId="Opsommingopenrondje2eniveauNaktuinbouw">
    <w:name w:val="Opsomming open rondje 2e niveau Naktuinbouw"/>
    <w:basedOn w:val="ZsysbasisNaktuinbouw"/>
    <w:uiPriority w:val="4"/>
    <w:rsid w:val="00996B9A"/>
    <w:pPr>
      <w:numPr>
        <w:ilvl w:val="1"/>
        <w:numId w:val="27"/>
      </w:numPr>
    </w:pPr>
  </w:style>
  <w:style w:type="paragraph" w:customStyle="1" w:styleId="Opsommingopenrondje3eniveauNaktuinbouw">
    <w:name w:val="Opsomming open rondje 3e niveau Naktuinbouw"/>
    <w:basedOn w:val="ZsysbasisNaktuinbouw"/>
    <w:uiPriority w:val="4"/>
    <w:rsid w:val="00996B9A"/>
    <w:pPr>
      <w:numPr>
        <w:ilvl w:val="2"/>
        <w:numId w:val="27"/>
      </w:numPr>
    </w:pPr>
  </w:style>
  <w:style w:type="numbering" w:customStyle="1" w:styleId="OpsommingopenrondjeNaktuinbouw">
    <w:name w:val="Opsomming open rondje Naktuinbouw"/>
    <w:uiPriority w:val="4"/>
    <w:semiHidden/>
    <w:rsid w:val="00996B9A"/>
    <w:pPr>
      <w:numPr>
        <w:numId w:val="3"/>
      </w:numPr>
    </w:pPr>
  </w:style>
  <w:style w:type="paragraph" w:customStyle="1" w:styleId="Opsommingstreepje1eniveauNaktuinbouw">
    <w:name w:val="Opsomming streepje 1e niveau Naktuinbouw"/>
    <w:basedOn w:val="ZsysbasisNaktuinbouw"/>
    <w:uiPriority w:val="4"/>
    <w:qFormat/>
    <w:rsid w:val="00996B9A"/>
    <w:pPr>
      <w:numPr>
        <w:numId w:val="26"/>
      </w:numPr>
    </w:pPr>
  </w:style>
  <w:style w:type="paragraph" w:customStyle="1" w:styleId="Opsommingstreepje2eniveauNaktuinbouw">
    <w:name w:val="Opsomming streepje 2e niveau Naktuinbouw"/>
    <w:basedOn w:val="ZsysbasisNaktuinbouw"/>
    <w:uiPriority w:val="4"/>
    <w:qFormat/>
    <w:rsid w:val="00996B9A"/>
    <w:pPr>
      <w:numPr>
        <w:ilvl w:val="1"/>
        <w:numId w:val="26"/>
      </w:numPr>
    </w:pPr>
  </w:style>
  <w:style w:type="paragraph" w:customStyle="1" w:styleId="Opsommingstreepje3eniveauNaktuinbouw">
    <w:name w:val="Opsomming streepje 3e niveau Naktuinbouw"/>
    <w:basedOn w:val="ZsysbasisNaktuinbouw"/>
    <w:uiPriority w:val="4"/>
    <w:qFormat/>
    <w:rsid w:val="00996B9A"/>
    <w:pPr>
      <w:numPr>
        <w:ilvl w:val="2"/>
        <w:numId w:val="26"/>
      </w:numPr>
    </w:pPr>
  </w:style>
  <w:style w:type="numbering" w:customStyle="1" w:styleId="OpsommingstreepjeNaktuinbouw">
    <w:name w:val="Opsomming streepje Naktuinbouw"/>
    <w:uiPriority w:val="4"/>
    <w:semiHidden/>
    <w:rsid w:val="00996B9A"/>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007295" w:themeColor="accent4" w:themeShade="BF"/>
    </w:rPr>
    <w:tblPr>
      <w:tblStyleRowBandSize w:val="1"/>
      <w:tblStyleColBandSize w:val="1"/>
      <w:tblBorders>
        <w:top w:val="single" w:sz="8" w:space="0" w:color="0099C7" w:themeColor="accent4"/>
        <w:bottom w:val="single" w:sz="8" w:space="0" w:color="0099C7" w:themeColor="accent4"/>
      </w:tblBorders>
    </w:tblPr>
    <w:tblStylePr w:type="firstRow">
      <w:pPr>
        <w:spacing w:before="0" w:after="0" w:line="240" w:lineRule="auto"/>
      </w:pPr>
      <w:rPr>
        <w:b/>
        <w:bCs/>
      </w:rPr>
      <w:tblPr/>
      <w:tcPr>
        <w:tcBorders>
          <w:top w:val="single" w:sz="8" w:space="0" w:color="0099C7" w:themeColor="accent4"/>
          <w:left w:val="nil"/>
          <w:bottom w:val="single" w:sz="8" w:space="0" w:color="0099C7" w:themeColor="accent4"/>
          <w:right w:val="nil"/>
          <w:insideH w:val="nil"/>
          <w:insideV w:val="nil"/>
        </w:tcBorders>
      </w:tcPr>
    </w:tblStylePr>
    <w:tblStylePr w:type="lastRow">
      <w:pPr>
        <w:spacing w:before="0" w:after="0" w:line="240" w:lineRule="auto"/>
      </w:pPr>
      <w:rPr>
        <w:b/>
        <w:bCs/>
      </w:rPr>
      <w:tblPr/>
      <w:tcPr>
        <w:tcBorders>
          <w:top w:val="single" w:sz="8" w:space="0" w:color="0099C7" w:themeColor="accent4"/>
          <w:left w:val="nil"/>
          <w:bottom w:val="single" w:sz="8" w:space="0" w:color="0099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DFF" w:themeFill="accent4" w:themeFillTint="3F"/>
      </w:tcPr>
    </w:tblStylePr>
    <w:tblStylePr w:type="band1Horz">
      <w:tblPr/>
      <w:tcPr>
        <w:tcBorders>
          <w:left w:val="nil"/>
          <w:right w:val="nil"/>
          <w:insideH w:val="nil"/>
          <w:insideV w:val="nil"/>
        </w:tcBorders>
        <w:shd w:val="clear" w:color="auto" w:fill="B2EDFF" w:themeFill="accent4" w:themeFillTint="3F"/>
      </w:tcPr>
    </w:tblStylePr>
  </w:style>
  <w:style w:type="table" w:styleId="Lichtearcering-accent3">
    <w:name w:val="Light Shading Accent 3"/>
    <w:basedOn w:val="Standaardtabel"/>
    <w:uiPriority w:val="60"/>
    <w:rsid w:val="00E07762"/>
    <w:pPr>
      <w:spacing w:line="240" w:lineRule="auto"/>
    </w:pPr>
    <w:rPr>
      <w:color w:val="015431" w:themeColor="accent3" w:themeShade="BF"/>
    </w:rPr>
    <w:tblPr>
      <w:tblStyleRowBandSize w:val="1"/>
      <w:tblStyleColBandSize w:val="1"/>
      <w:tblBorders>
        <w:top w:val="single" w:sz="8" w:space="0" w:color="027142" w:themeColor="accent3"/>
        <w:bottom w:val="single" w:sz="8" w:space="0" w:color="027142" w:themeColor="accent3"/>
      </w:tblBorders>
    </w:tblPr>
    <w:tblStylePr w:type="firstRow">
      <w:pPr>
        <w:spacing w:before="0" w:after="0" w:line="240" w:lineRule="auto"/>
      </w:pPr>
      <w:rPr>
        <w:b/>
        <w:bCs/>
      </w:rPr>
      <w:tblPr/>
      <w:tcPr>
        <w:tcBorders>
          <w:top w:val="single" w:sz="8" w:space="0" w:color="027142" w:themeColor="accent3"/>
          <w:left w:val="nil"/>
          <w:bottom w:val="single" w:sz="8" w:space="0" w:color="027142" w:themeColor="accent3"/>
          <w:right w:val="nil"/>
          <w:insideH w:val="nil"/>
          <w:insideV w:val="nil"/>
        </w:tcBorders>
      </w:tcPr>
    </w:tblStylePr>
    <w:tblStylePr w:type="lastRow">
      <w:pPr>
        <w:spacing w:before="0" w:after="0" w:line="240" w:lineRule="auto"/>
      </w:pPr>
      <w:rPr>
        <w:b/>
        <w:bCs/>
      </w:rPr>
      <w:tblPr/>
      <w:tcPr>
        <w:tcBorders>
          <w:top w:val="single" w:sz="8" w:space="0" w:color="027142" w:themeColor="accent3"/>
          <w:left w:val="nil"/>
          <w:bottom w:val="single" w:sz="8" w:space="0" w:color="0271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DD5" w:themeFill="accent3" w:themeFillTint="3F"/>
      </w:tcPr>
    </w:tblStylePr>
    <w:tblStylePr w:type="band1Horz">
      <w:tblPr/>
      <w:tcPr>
        <w:tcBorders>
          <w:left w:val="nil"/>
          <w:right w:val="nil"/>
          <w:insideH w:val="nil"/>
          <w:insideV w:val="nil"/>
        </w:tcBorders>
        <w:shd w:val="clear" w:color="auto" w:fill="9FFDD5" w:themeFill="accent3" w:themeFillTint="3F"/>
      </w:tcPr>
    </w:tblStylePr>
  </w:style>
  <w:style w:type="table" w:styleId="Lichtearcering-accent2">
    <w:name w:val="Light Shading Accent 2"/>
    <w:basedOn w:val="Standaardtabel"/>
    <w:uiPriority w:val="60"/>
    <w:rsid w:val="00E07762"/>
    <w:pPr>
      <w:spacing w:line="240" w:lineRule="auto"/>
    </w:pPr>
    <w:rPr>
      <w:color w:val="B15401" w:themeColor="accent2" w:themeShade="BF"/>
    </w:rPr>
    <w:tblPr>
      <w:tblStyleRowBandSize w:val="1"/>
      <w:tblStyleColBandSize w:val="1"/>
      <w:tblBorders>
        <w:top w:val="single" w:sz="8" w:space="0" w:color="ED7102" w:themeColor="accent2"/>
        <w:bottom w:val="single" w:sz="8" w:space="0" w:color="ED7102" w:themeColor="accent2"/>
      </w:tblBorders>
    </w:tblPr>
    <w:tblStylePr w:type="firstRow">
      <w:pPr>
        <w:spacing w:before="0" w:after="0" w:line="240" w:lineRule="auto"/>
      </w:pPr>
      <w:rPr>
        <w:b/>
        <w:bCs/>
      </w:rPr>
      <w:tblPr/>
      <w:tcPr>
        <w:tcBorders>
          <w:top w:val="single" w:sz="8" w:space="0" w:color="ED7102" w:themeColor="accent2"/>
          <w:left w:val="nil"/>
          <w:bottom w:val="single" w:sz="8" w:space="0" w:color="ED7102" w:themeColor="accent2"/>
          <w:right w:val="nil"/>
          <w:insideH w:val="nil"/>
          <w:insideV w:val="nil"/>
        </w:tcBorders>
      </w:tcPr>
    </w:tblStylePr>
    <w:tblStylePr w:type="lastRow">
      <w:pPr>
        <w:spacing w:before="0" w:after="0" w:line="240" w:lineRule="auto"/>
      </w:pPr>
      <w:rPr>
        <w:b/>
        <w:bCs/>
      </w:rPr>
      <w:tblPr/>
      <w:tcPr>
        <w:tcBorders>
          <w:top w:val="single" w:sz="8" w:space="0" w:color="ED7102" w:themeColor="accent2"/>
          <w:left w:val="nil"/>
          <w:bottom w:val="single" w:sz="8" w:space="0" w:color="ED710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BBC" w:themeFill="accent2" w:themeFillTint="3F"/>
      </w:tcPr>
    </w:tblStylePr>
    <w:tblStylePr w:type="band1Horz">
      <w:tblPr/>
      <w:tcPr>
        <w:tcBorders>
          <w:left w:val="nil"/>
          <w:right w:val="nil"/>
          <w:insideH w:val="nil"/>
          <w:insideV w:val="nil"/>
        </w:tcBorders>
        <w:shd w:val="clear" w:color="auto" w:fill="FEDBB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792182" w:themeColor="accent6"/>
        <w:left w:val="single" w:sz="8" w:space="0" w:color="792182" w:themeColor="accent6"/>
        <w:bottom w:val="single" w:sz="8" w:space="0" w:color="792182" w:themeColor="accent6"/>
        <w:right w:val="single" w:sz="8" w:space="0" w:color="792182" w:themeColor="accent6"/>
        <w:insideH w:val="single" w:sz="8" w:space="0" w:color="792182" w:themeColor="accent6"/>
        <w:insideV w:val="single" w:sz="8" w:space="0" w:color="79218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2182" w:themeColor="accent6"/>
          <w:left w:val="single" w:sz="8" w:space="0" w:color="792182" w:themeColor="accent6"/>
          <w:bottom w:val="single" w:sz="18" w:space="0" w:color="792182" w:themeColor="accent6"/>
          <w:right w:val="single" w:sz="8" w:space="0" w:color="792182" w:themeColor="accent6"/>
          <w:insideH w:val="nil"/>
          <w:insideV w:val="single" w:sz="8" w:space="0" w:color="7921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2182" w:themeColor="accent6"/>
          <w:left w:val="single" w:sz="8" w:space="0" w:color="792182" w:themeColor="accent6"/>
          <w:bottom w:val="single" w:sz="8" w:space="0" w:color="792182" w:themeColor="accent6"/>
          <w:right w:val="single" w:sz="8" w:space="0" w:color="792182" w:themeColor="accent6"/>
          <w:insideH w:val="nil"/>
          <w:insideV w:val="single" w:sz="8" w:space="0" w:color="7921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2182" w:themeColor="accent6"/>
          <w:left w:val="single" w:sz="8" w:space="0" w:color="792182" w:themeColor="accent6"/>
          <w:bottom w:val="single" w:sz="8" w:space="0" w:color="792182" w:themeColor="accent6"/>
          <w:right w:val="single" w:sz="8" w:space="0" w:color="792182" w:themeColor="accent6"/>
        </w:tcBorders>
      </w:tcPr>
    </w:tblStylePr>
    <w:tblStylePr w:type="band1Vert">
      <w:tblPr/>
      <w:tcPr>
        <w:tcBorders>
          <w:top w:val="single" w:sz="8" w:space="0" w:color="792182" w:themeColor="accent6"/>
          <w:left w:val="single" w:sz="8" w:space="0" w:color="792182" w:themeColor="accent6"/>
          <w:bottom w:val="single" w:sz="8" w:space="0" w:color="792182" w:themeColor="accent6"/>
          <w:right w:val="single" w:sz="8" w:space="0" w:color="792182" w:themeColor="accent6"/>
        </w:tcBorders>
        <w:shd w:val="clear" w:color="auto" w:fill="E8BAED" w:themeFill="accent6" w:themeFillTint="3F"/>
      </w:tcPr>
    </w:tblStylePr>
    <w:tblStylePr w:type="band1Horz">
      <w:tblPr/>
      <w:tcPr>
        <w:tcBorders>
          <w:top w:val="single" w:sz="8" w:space="0" w:color="792182" w:themeColor="accent6"/>
          <w:left w:val="single" w:sz="8" w:space="0" w:color="792182" w:themeColor="accent6"/>
          <w:bottom w:val="single" w:sz="8" w:space="0" w:color="792182" w:themeColor="accent6"/>
          <w:right w:val="single" w:sz="8" w:space="0" w:color="792182" w:themeColor="accent6"/>
          <w:insideV w:val="single" w:sz="8" w:space="0" w:color="792182" w:themeColor="accent6"/>
        </w:tcBorders>
        <w:shd w:val="clear" w:color="auto" w:fill="E8BAED" w:themeFill="accent6" w:themeFillTint="3F"/>
      </w:tcPr>
    </w:tblStylePr>
    <w:tblStylePr w:type="band2Horz">
      <w:tblPr/>
      <w:tcPr>
        <w:tcBorders>
          <w:top w:val="single" w:sz="8" w:space="0" w:color="792182" w:themeColor="accent6"/>
          <w:left w:val="single" w:sz="8" w:space="0" w:color="792182" w:themeColor="accent6"/>
          <w:bottom w:val="single" w:sz="8" w:space="0" w:color="792182" w:themeColor="accent6"/>
          <w:right w:val="single" w:sz="8" w:space="0" w:color="792182" w:themeColor="accent6"/>
          <w:insideV w:val="single" w:sz="8" w:space="0" w:color="792182"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3A54A0" w:themeColor="accent5"/>
        <w:left w:val="single" w:sz="8" w:space="0" w:color="3A54A0" w:themeColor="accent5"/>
        <w:bottom w:val="single" w:sz="8" w:space="0" w:color="3A54A0" w:themeColor="accent5"/>
        <w:right w:val="single" w:sz="8" w:space="0" w:color="3A54A0" w:themeColor="accent5"/>
        <w:insideH w:val="single" w:sz="8" w:space="0" w:color="3A54A0" w:themeColor="accent5"/>
        <w:insideV w:val="single" w:sz="8" w:space="0" w:color="3A54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54A0" w:themeColor="accent5"/>
          <w:left w:val="single" w:sz="8" w:space="0" w:color="3A54A0" w:themeColor="accent5"/>
          <w:bottom w:val="single" w:sz="18" w:space="0" w:color="3A54A0" w:themeColor="accent5"/>
          <w:right w:val="single" w:sz="8" w:space="0" w:color="3A54A0" w:themeColor="accent5"/>
          <w:insideH w:val="nil"/>
          <w:insideV w:val="single" w:sz="8" w:space="0" w:color="3A54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54A0" w:themeColor="accent5"/>
          <w:left w:val="single" w:sz="8" w:space="0" w:color="3A54A0" w:themeColor="accent5"/>
          <w:bottom w:val="single" w:sz="8" w:space="0" w:color="3A54A0" w:themeColor="accent5"/>
          <w:right w:val="single" w:sz="8" w:space="0" w:color="3A54A0" w:themeColor="accent5"/>
          <w:insideH w:val="nil"/>
          <w:insideV w:val="single" w:sz="8" w:space="0" w:color="3A54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54A0" w:themeColor="accent5"/>
          <w:left w:val="single" w:sz="8" w:space="0" w:color="3A54A0" w:themeColor="accent5"/>
          <w:bottom w:val="single" w:sz="8" w:space="0" w:color="3A54A0" w:themeColor="accent5"/>
          <w:right w:val="single" w:sz="8" w:space="0" w:color="3A54A0" w:themeColor="accent5"/>
        </w:tcBorders>
      </w:tcPr>
    </w:tblStylePr>
    <w:tblStylePr w:type="band1Vert">
      <w:tblPr/>
      <w:tcPr>
        <w:tcBorders>
          <w:top w:val="single" w:sz="8" w:space="0" w:color="3A54A0" w:themeColor="accent5"/>
          <w:left w:val="single" w:sz="8" w:space="0" w:color="3A54A0" w:themeColor="accent5"/>
          <w:bottom w:val="single" w:sz="8" w:space="0" w:color="3A54A0" w:themeColor="accent5"/>
          <w:right w:val="single" w:sz="8" w:space="0" w:color="3A54A0" w:themeColor="accent5"/>
        </w:tcBorders>
        <w:shd w:val="clear" w:color="auto" w:fill="C9D2EB" w:themeFill="accent5" w:themeFillTint="3F"/>
      </w:tcPr>
    </w:tblStylePr>
    <w:tblStylePr w:type="band1Horz">
      <w:tblPr/>
      <w:tcPr>
        <w:tcBorders>
          <w:top w:val="single" w:sz="8" w:space="0" w:color="3A54A0" w:themeColor="accent5"/>
          <w:left w:val="single" w:sz="8" w:space="0" w:color="3A54A0" w:themeColor="accent5"/>
          <w:bottom w:val="single" w:sz="8" w:space="0" w:color="3A54A0" w:themeColor="accent5"/>
          <w:right w:val="single" w:sz="8" w:space="0" w:color="3A54A0" w:themeColor="accent5"/>
          <w:insideV w:val="single" w:sz="8" w:space="0" w:color="3A54A0" w:themeColor="accent5"/>
        </w:tcBorders>
        <w:shd w:val="clear" w:color="auto" w:fill="C9D2EB" w:themeFill="accent5" w:themeFillTint="3F"/>
      </w:tcPr>
    </w:tblStylePr>
    <w:tblStylePr w:type="band2Horz">
      <w:tblPr/>
      <w:tcPr>
        <w:tcBorders>
          <w:top w:val="single" w:sz="8" w:space="0" w:color="3A54A0" w:themeColor="accent5"/>
          <w:left w:val="single" w:sz="8" w:space="0" w:color="3A54A0" w:themeColor="accent5"/>
          <w:bottom w:val="single" w:sz="8" w:space="0" w:color="3A54A0" w:themeColor="accent5"/>
          <w:right w:val="single" w:sz="8" w:space="0" w:color="3A54A0" w:themeColor="accent5"/>
          <w:insideV w:val="single" w:sz="8" w:space="0" w:color="3A54A0"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0099C7" w:themeColor="accent4"/>
        <w:left w:val="single" w:sz="8" w:space="0" w:color="0099C7" w:themeColor="accent4"/>
        <w:bottom w:val="single" w:sz="8" w:space="0" w:color="0099C7" w:themeColor="accent4"/>
        <w:right w:val="single" w:sz="8" w:space="0" w:color="0099C7" w:themeColor="accent4"/>
        <w:insideH w:val="single" w:sz="8" w:space="0" w:color="0099C7" w:themeColor="accent4"/>
        <w:insideV w:val="single" w:sz="8" w:space="0" w:color="0099C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C7" w:themeColor="accent4"/>
          <w:left w:val="single" w:sz="8" w:space="0" w:color="0099C7" w:themeColor="accent4"/>
          <w:bottom w:val="single" w:sz="18" w:space="0" w:color="0099C7" w:themeColor="accent4"/>
          <w:right w:val="single" w:sz="8" w:space="0" w:color="0099C7" w:themeColor="accent4"/>
          <w:insideH w:val="nil"/>
          <w:insideV w:val="single" w:sz="8" w:space="0" w:color="0099C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C7" w:themeColor="accent4"/>
          <w:left w:val="single" w:sz="8" w:space="0" w:color="0099C7" w:themeColor="accent4"/>
          <w:bottom w:val="single" w:sz="8" w:space="0" w:color="0099C7" w:themeColor="accent4"/>
          <w:right w:val="single" w:sz="8" w:space="0" w:color="0099C7" w:themeColor="accent4"/>
          <w:insideH w:val="nil"/>
          <w:insideV w:val="single" w:sz="8" w:space="0" w:color="0099C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C7" w:themeColor="accent4"/>
          <w:left w:val="single" w:sz="8" w:space="0" w:color="0099C7" w:themeColor="accent4"/>
          <w:bottom w:val="single" w:sz="8" w:space="0" w:color="0099C7" w:themeColor="accent4"/>
          <w:right w:val="single" w:sz="8" w:space="0" w:color="0099C7" w:themeColor="accent4"/>
        </w:tcBorders>
      </w:tcPr>
    </w:tblStylePr>
    <w:tblStylePr w:type="band1Vert">
      <w:tblPr/>
      <w:tcPr>
        <w:tcBorders>
          <w:top w:val="single" w:sz="8" w:space="0" w:color="0099C7" w:themeColor="accent4"/>
          <w:left w:val="single" w:sz="8" w:space="0" w:color="0099C7" w:themeColor="accent4"/>
          <w:bottom w:val="single" w:sz="8" w:space="0" w:color="0099C7" w:themeColor="accent4"/>
          <w:right w:val="single" w:sz="8" w:space="0" w:color="0099C7" w:themeColor="accent4"/>
        </w:tcBorders>
        <w:shd w:val="clear" w:color="auto" w:fill="B2EDFF" w:themeFill="accent4" w:themeFillTint="3F"/>
      </w:tcPr>
    </w:tblStylePr>
    <w:tblStylePr w:type="band1Horz">
      <w:tblPr/>
      <w:tcPr>
        <w:tcBorders>
          <w:top w:val="single" w:sz="8" w:space="0" w:color="0099C7" w:themeColor="accent4"/>
          <w:left w:val="single" w:sz="8" w:space="0" w:color="0099C7" w:themeColor="accent4"/>
          <w:bottom w:val="single" w:sz="8" w:space="0" w:color="0099C7" w:themeColor="accent4"/>
          <w:right w:val="single" w:sz="8" w:space="0" w:color="0099C7" w:themeColor="accent4"/>
          <w:insideV w:val="single" w:sz="8" w:space="0" w:color="0099C7" w:themeColor="accent4"/>
        </w:tcBorders>
        <w:shd w:val="clear" w:color="auto" w:fill="B2EDFF" w:themeFill="accent4" w:themeFillTint="3F"/>
      </w:tcPr>
    </w:tblStylePr>
    <w:tblStylePr w:type="band2Horz">
      <w:tblPr/>
      <w:tcPr>
        <w:tcBorders>
          <w:top w:val="single" w:sz="8" w:space="0" w:color="0099C7" w:themeColor="accent4"/>
          <w:left w:val="single" w:sz="8" w:space="0" w:color="0099C7" w:themeColor="accent4"/>
          <w:bottom w:val="single" w:sz="8" w:space="0" w:color="0099C7" w:themeColor="accent4"/>
          <w:right w:val="single" w:sz="8" w:space="0" w:color="0099C7" w:themeColor="accent4"/>
          <w:insideV w:val="single" w:sz="8" w:space="0" w:color="0099C7"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027142" w:themeColor="accent3"/>
        <w:left w:val="single" w:sz="8" w:space="0" w:color="027142" w:themeColor="accent3"/>
        <w:bottom w:val="single" w:sz="8" w:space="0" w:color="027142" w:themeColor="accent3"/>
        <w:right w:val="single" w:sz="8" w:space="0" w:color="027142" w:themeColor="accent3"/>
        <w:insideH w:val="single" w:sz="8" w:space="0" w:color="027142" w:themeColor="accent3"/>
        <w:insideV w:val="single" w:sz="8" w:space="0" w:color="0271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142" w:themeColor="accent3"/>
          <w:left w:val="single" w:sz="8" w:space="0" w:color="027142" w:themeColor="accent3"/>
          <w:bottom w:val="single" w:sz="18" w:space="0" w:color="027142" w:themeColor="accent3"/>
          <w:right w:val="single" w:sz="8" w:space="0" w:color="027142" w:themeColor="accent3"/>
          <w:insideH w:val="nil"/>
          <w:insideV w:val="single" w:sz="8" w:space="0" w:color="0271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142" w:themeColor="accent3"/>
          <w:left w:val="single" w:sz="8" w:space="0" w:color="027142" w:themeColor="accent3"/>
          <w:bottom w:val="single" w:sz="8" w:space="0" w:color="027142" w:themeColor="accent3"/>
          <w:right w:val="single" w:sz="8" w:space="0" w:color="027142" w:themeColor="accent3"/>
          <w:insideH w:val="nil"/>
          <w:insideV w:val="single" w:sz="8" w:space="0" w:color="0271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142" w:themeColor="accent3"/>
          <w:left w:val="single" w:sz="8" w:space="0" w:color="027142" w:themeColor="accent3"/>
          <w:bottom w:val="single" w:sz="8" w:space="0" w:color="027142" w:themeColor="accent3"/>
          <w:right w:val="single" w:sz="8" w:space="0" w:color="027142" w:themeColor="accent3"/>
        </w:tcBorders>
      </w:tcPr>
    </w:tblStylePr>
    <w:tblStylePr w:type="band1Vert">
      <w:tblPr/>
      <w:tcPr>
        <w:tcBorders>
          <w:top w:val="single" w:sz="8" w:space="0" w:color="027142" w:themeColor="accent3"/>
          <w:left w:val="single" w:sz="8" w:space="0" w:color="027142" w:themeColor="accent3"/>
          <w:bottom w:val="single" w:sz="8" w:space="0" w:color="027142" w:themeColor="accent3"/>
          <w:right w:val="single" w:sz="8" w:space="0" w:color="027142" w:themeColor="accent3"/>
        </w:tcBorders>
        <w:shd w:val="clear" w:color="auto" w:fill="9FFDD5" w:themeFill="accent3" w:themeFillTint="3F"/>
      </w:tcPr>
    </w:tblStylePr>
    <w:tblStylePr w:type="band1Horz">
      <w:tblPr/>
      <w:tcPr>
        <w:tcBorders>
          <w:top w:val="single" w:sz="8" w:space="0" w:color="027142" w:themeColor="accent3"/>
          <w:left w:val="single" w:sz="8" w:space="0" w:color="027142" w:themeColor="accent3"/>
          <w:bottom w:val="single" w:sz="8" w:space="0" w:color="027142" w:themeColor="accent3"/>
          <w:right w:val="single" w:sz="8" w:space="0" w:color="027142" w:themeColor="accent3"/>
          <w:insideV w:val="single" w:sz="8" w:space="0" w:color="027142" w:themeColor="accent3"/>
        </w:tcBorders>
        <w:shd w:val="clear" w:color="auto" w:fill="9FFDD5" w:themeFill="accent3" w:themeFillTint="3F"/>
      </w:tcPr>
    </w:tblStylePr>
    <w:tblStylePr w:type="band2Horz">
      <w:tblPr/>
      <w:tcPr>
        <w:tcBorders>
          <w:top w:val="single" w:sz="8" w:space="0" w:color="027142" w:themeColor="accent3"/>
          <w:left w:val="single" w:sz="8" w:space="0" w:color="027142" w:themeColor="accent3"/>
          <w:bottom w:val="single" w:sz="8" w:space="0" w:color="027142" w:themeColor="accent3"/>
          <w:right w:val="single" w:sz="8" w:space="0" w:color="027142" w:themeColor="accent3"/>
          <w:insideV w:val="single" w:sz="8" w:space="0" w:color="027142"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ED7102" w:themeColor="accent2"/>
        <w:left w:val="single" w:sz="8" w:space="0" w:color="ED7102" w:themeColor="accent2"/>
        <w:bottom w:val="single" w:sz="8" w:space="0" w:color="ED7102" w:themeColor="accent2"/>
        <w:right w:val="single" w:sz="8" w:space="0" w:color="ED7102" w:themeColor="accent2"/>
        <w:insideH w:val="single" w:sz="8" w:space="0" w:color="ED7102" w:themeColor="accent2"/>
        <w:insideV w:val="single" w:sz="8" w:space="0" w:color="ED710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102" w:themeColor="accent2"/>
          <w:left w:val="single" w:sz="8" w:space="0" w:color="ED7102" w:themeColor="accent2"/>
          <w:bottom w:val="single" w:sz="18" w:space="0" w:color="ED7102" w:themeColor="accent2"/>
          <w:right w:val="single" w:sz="8" w:space="0" w:color="ED7102" w:themeColor="accent2"/>
          <w:insideH w:val="nil"/>
          <w:insideV w:val="single" w:sz="8" w:space="0" w:color="ED710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102" w:themeColor="accent2"/>
          <w:left w:val="single" w:sz="8" w:space="0" w:color="ED7102" w:themeColor="accent2"/>
          <w:bottom w:val="single" w:sz="8" w:space="0" w:color="ED7102" w:themeColor="accent2"/>
          <w:right w:val="single" w:sz="8" w:space="0" w:color="ED7102" w:themeColor="accent2"/>
          <w:insideH w:val="nil"/>
          <w:insideV w:val="single" w:sz="8" w:space="0" w:color="ED710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102" w:themeColor="accent2"/>
          <w:left w:val="single" w:sz="8" w:space="0" w:color="ED7102" w:themeColor="accent2"/>
          <w:bottom w:val="single" w:sz="8" w:space="0" w:color="ED7102" w:themeColor="accent2"/>
          <w:right w:val="single" w:sz="8" w:space="0" w:color="ED7102" w:themeColor="accent2"/>
        </w:tcBorders>
      </w:tcPr>
    </w:tblStylePr>
    <w:tblStylePr w:type="band1Vert">
      <w:tblPr/>
      <w:tcPr>
        <w:tcBorders>
          <w:top w:val="single" w:sz="8" w:space="0" w:color="ED7102" w:themeColor="accent2"/>
          <w:left w:val="single" w:sz="8" w:space="0" w:color="ED7102" w:themeColor="accent2"/>
          <w:bottom w:val="single" w:sz="8" w:space="0" w:color="ED7102" w:themeColor="accent2"/>
          <w:right w:val="single" w:sz="8" w:space="0" w:color="ED7102" w:themeColor="accent2"/>
        </w:tcBorders>
        <w:shd w:val="clear" w:color="auto" w:fill="FEDBBC" w:themeFill="accent2" w:themeFillTint="3F"/>
      </w:tcPr>
    </w:tblStylePr>
    <w:tblStylePr w:type="band1Horz">
      <w:tblPr/>
      <w:tcPr>
        <w:tcBorders>
          <w:top w:val="single" w:sz="8" w:space="0" w:color="ED7102" w:themeColor="accent2"/>
          <w:left w:val="single" w:sz="8" w:space="0" w:color="ED7102" w:themeColor="accent2"/>
          <w:bottom w:val="single" w:sz="8" w:space="0" w:color="ED7102" w:themeColor="accent2"/>
          <w:right w:val="single" w:sz="8" w:space="0" w:color="ED7102" w:themeColor="accent2"/>
          <w:insideV w:val="single" w:sz="8" w:space="0" w:color="ED7102" w:themeColor="accent2"/>
        </w:tcBorders>
        <w:shd w:val="clear" w:color="auto" w:fill="FEDBBC" w:themeFill="accent2" w:themeFillTint="3F"/>
      </w:tcPr>
    </w:tblStylePr>
    <w:tblStylePr w:type="band2Horz">
      <w:tblPr/>
      <w:tcPr>
        <w:tcBorders>
          <w:top w:val="single" w:sz="8" w:space="0" w:color="ED7102" w:themeColor="accent2"/>
          <w:left w:val="single" w:sz="8" w:space="0" w:color="ED7102" w:themeColor="accent2"/>
          <w:bottom w:val="single" w:sz="8" w:space="0" w:color="ED7102" w:themeColor="accent2"/>
          <w:right w:val="single" w:sz="8" w:space="0" w:color="ED7102" w:themeColor="accent2"/>
          <w:insideV w:val="single" w:sz="8" w:space="0" w:color="ED710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6E3F8" w:themeFill="accent6" w:themeFillTint="19"/>
    </w:tcPr>
    <w:tblStylePr w:type="firstRow">
      <w:rPr>
        <w:b/>
        <w:bCs/>
        <w:color w:val="FFFFFF" w:themeColor="background1"/>
      </w:rPr>
      <w:tblPr/>
      <w:tcPr>
        <w:tcBorders>
          <w:bottom w:val="single" w:sz="12" w:space="0" w:color="FFFFFF" w:themeColor="background1"/>
        </w:tcBorders>
        <w:shd w:val="clear" w:color="auto" w:fill="2E437F" w:themeFill="accent5" w:themeFillShade="CC"/>
      </w:tcPr>
    </w:tblStylePr>
    <w:tblStylePr w:type="lastRow">
      <w:rPr>
        <w:b/>
        <w:bCs/>
        <w:color w:val="2E43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BAED" w:themeFill="accent6" w:themeFillTint="3F"/>
      </w:tcPr>
    </w:tblStylePr>
    <w:tblStylePr w:type="band1Horz">
      <w:tblPr/>
      <w:tcPr>
        <w:shd w:val="clear" w:color="auto" w:fill="EDC7F1"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9EDF7" w:themeFill="accent5" w:themeFillTint="19"/>
    </w:tcPr>
    <w:tblStylePr w:type="firstRow">
      <w:rPr>
        <w:b/>
        <w:bCs/>
        <w:color w:val="FFFFFF" w:themeColor="background1"/>
      </w:rPr>
      <w:tblPr/>
      <w:tcPr>
        <w:tcBorders>
          <w:bottom w:val="single" w:sz="12" w:space="0" w:color="FFFFFF" w:themeColor="background1"/>
        </w:tcBorders>
        <w:shd w:val="clear" w:color="auto" w:fill="601A67" w:themeFill="accent6" w:themeFillShade="CC"/>
      </w:tcPr>
    </w:tblStylePr>
    <w:tblStylePr w:type="lastRow">
      <w:rPr>
        <w:b/>
        <w:bCs/>
        <w:color w:val="601A6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2EB" w:themeFill="accent5" w:themeFillTint="3F"/>
      </w:tcPr>
    </w:tblStylePr>
    <w:tblStylePr w:type="band1Horz">
      <w:tblPr/>
      <w:tcPr>
        <w:shd w:val="clear" w:color="auto" w:fill="D3DAEF"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E0F7FF" w:themeFill="accent4" w:themeFillTint="19"/>
    </w:tcPr>
    <w:tblStylePr w:type="firstRow">
      <w:rPr>
        <w:b/>
        <w:bCs/>
        <w:color w:val="FFFFFF" w:themeColor="background1"/>
      </w:rPr>
      <w:tblPr/>
      <w:tcPr>
        <w:tcBorders>
          <w:bottom w:val="single" w:sz="12" w:space="0" w:color="FFFFFF" w:themeColor="background1"/>
        </w:tcBorders>
        <w:shd w:val="clear" w:color="auto" w:fill="015A34" w:themeFill="accent3" w:themeFillShade="CC"/>
      </w:tcPr>
    </w:tblStylePr>
    <w:tblStylePr w:type="lastRow">
      <w:rPr>
        <w:b/>
        <w:bCs/>
        <w:color w:val="015A3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DFF" w:themeFill="accent4" w:themeFillTint="3F"/>
      </w:tcPr>
    </w:tblStylePr>
    <w:tblStylePr w:type="band1Horz">
      <w:tblPr/>
      <w:tcPr>
        <w:shd w:val="clear" w:color="auto" w:fill="C0F0FF"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D8FEEE" w:themeFill="accent3" w:themeFillTint="19"/>
    </w:tcPr>
    <w:tblStylePr w:type="firstRow">
      <w:rPr>
        <w:b/>
        <w:bCs/>
        <w:color w:val="FFFFFF" w:themeColor="background1"/>
      </w:rPr>
      <w:tblPr/>
      <w:tcPr>
        <w:tcBorders>
          <w:bottom w:val="single" w:sz="12" w:space="0" w:color="FFFFFF" w:themeColor="background1"/>
        </w:tcBorders>
        <w:shd w:val="clear" w:color="auto" w:fill="007A9F" w:themeFill="accent4" w:themeFillShade="CC"/>
      </w:tcPr>
    </w:tblStylePr>
    <w:tblStylePr w:type="lastRow">
      <w:rPr>
        <w:b/>
        <w:bCs/>
        <w:color w:val="007A9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DD5" w:themeFill="accent3" w:themeFillTint="3F"/>
      </w:tcPr>
    </w:tblStylePr>
    <w:tblStylePr w:type="band1Horz">
      <w:tblPr/>
      <w:tcPr>
        <w:shd w:val="clear" w:color="auto" w:fill="B1FDDD"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EF0E4" w:themeFill="accent2" w:themeFillTint="19"/>
    </w:tcPr>
    <w:tblStylePr w:type="firstRow">
      <w:rPr>
        <w:b/>
        <w:bCs/>
        <w:color w:val="FFFFFF" w:themeColor="background1"/>
      </w:rPr>
      <w:tblPr/>
      <w:tcPr>
        <w:tcBorders>
          <w:bottom w:val="single" w:sz="12" w:space="0" w:color="FFFFFF" w:themeColor="background1"/>
        </w:tcBorders>
        <w:shd w:val="clear" w:color="auto" w:fill="BD5901" w:themeFill="accent2" w:themeFillShade="CC"/>
      </w:tcPr>
    </w:tblStylePr>
    <w:tblStylePr w:type="lastRow">
      <w:rPr>
        <w:b/>
        <w:bCs/>
        <w:color w:val="BD59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BBC" w:themeFill="accent2" w:themeFillTint="3F"/>
      </w:tcPr>
    </w:tblStylePr>
    <w:tblStylePr w:type="band1Horz">
      <w:tblPr/>
      <w:tcPr>
        <w:shd w:val="clear" w:color="auto" w:fill="FEE2C9"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CE5E6" w:themeFill="accent1" w:themeFillTint="19"/>
    </w:tcPr>
    <w:tblStylePr w:type="firstRow">
      <w:rPr>
        <w:b/>
        <w:bCs/>
        <w:color w:val="FFFFFF" w:themeColor="background1"/>
      </w:rPr>
      <w:tblPr/>
      <w:tcPr>
        <w:tcBorders>
          <w:bottom w:val="single" w:sz="12" w:space="0" w:color="FFFFFF" w:themeColor="background1"/>
        </w:tcBorders>
        <w:shd w:val="clear" w:color="auto" w:fill="BD5901" w:themeFill="accent2" w:themeFillShade="CC"/>
      </w:tcPr>
    </w:tblStylePr>
    <w:tblStylePr w:type="lastRow">
      <w:rPr>
        <w:b/>
        <w:bCs/>
        <w:color w:val="BD59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FC0" w:themeFill="accent1" w:themeFillTint="3F"/>
      </w:tcPr>
    </w:tblStylePr>
    <w:tblStylePr w:type="band1Horz">
      <w:tblPr/>
      <w:tcPr>
        <w:shd w:val="clear" w:color="auto" w:fill="FACBCC"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3A54A0" w:themeColor="accent5"/>
        <w:left w:val="single" w:sz="4" w:space="0" w:color="792182" w:themeColor="accent6"/>
        <w:bottom w:val="single" w:sz="4" w:space="0" w:color="792182" w:themeColor="accent6"/>
        <w:right w:val="single" w:sz="4" w:space="0" w:color="792182" w:themeColor="accent6"/>
        <w:insideH w:val="single" w:sz="4" w:space="0" w:color="FFFFFF" w:themeColor="background1"/>
        <w:insideV w:val="single" w:sz="4" w:space="0" w:color="FFFFFF" w:themeColor="background1"/>
      </w:tblBorders>
    </w:tblPr>
    <w:tcPr>
      <w:shd w:val="clear" w:color="auto" w:fill="F6E3F8" w:themeFill="accent6" w:themeFillTint="19"/>
    </w:tcPr>
    <w:tblStylePr w:type="firstRow">
      <w:rPr>
        <w:b/>
        <w:bCs/>
      </w:rPr>
      <w:tblPr/>
      <w:tcPr>
        <w:tcBorders>
          <w:top w:val="nil"/>
          <w:left w:val="nil"/>
          <w:bottom w:val="single" w:sz="24" w:space="0" w:color="3A54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134D" w:themeFill="accent6" w:themeFillShade="99"/>
      </w:tcPr>
    </w:tblStylePr>
    <w:tblStylePr w:type="firstCol">
      <w:rPr>
        <w:color w:val="FFFFFF" w:themeColor="background1"/>
      </w:rPr>
      <w:tblPr/>
      <w:tcPr>
        <w:tcBorders>
          <w:top w:val="nil"/>
          <w:left w:val="nil"/>
          <w:bottom w:val="nil"/>
          <w:right w:val="nil"/>
          <w:insideH w:val="single" w:sz="4" w:space="0" w:color="48134D" w:themeColor="accent6" w:themeShade="99"/>
          <w:insideV w:val="nil"/>
        </w:tcBorders>
        <w:shd w:val="clear" w:color="auto" w:fill="48134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134D" w:themeFill="accent6" w:themeFillShade="99"/>
      </w:tcPr>
    </w:tblStylePr>
    <w:tblStylePr w:type="band1Vert">
      <w:tblPr/>
      <w:tcPr>
        <w:shd w:val="clear" w:color="auto" w:fill="DB90E3" w:themeFill="accent6" w:themeFillTint="66"/>
      </w:tcPr>
    </w:tblStylePr>
    <w:tblStylePr w:type="band1Horz">
      <w:tblPr/>
      <w:tcPr>
        <w:shd w:val="clear" w:color="auto" w:fill="D275DC"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792182" w:themeColor="accent6"/>
        <w:left w:val="single" w:sz="4" w:space="0" w:color="3A54A0" w:themeColor="accent5"/>
        <w:bottom w:val="single" w:sz="4" w:space="0" w:color="3A54A0" w:themeColor="accent5"/>
        <w:right w:val="single" w:sz="4" w:space="0" w:color="3A54A0" w:themeColor="accent5"/>
        <w:insideH w:val="single" w:sz="4" w:space="0" w:color="FFFFFF" w:themeColor="background1"/>
        <w:insideV w:val="single" w:sz="4" w:space="0" w:color="FFFFFF" w:themeColor="background1"/>
      </w:tblBorders>
    </w:tblPr>
    <w:tcPr>
      <w:shd w:val="clear" w:color="auto" w:fill="E9EDF7" w:themeFill="accent5" w:themeFillTint="19"/>
    </w:tcPr>
    <w:tblStylePr w:type="firstRow">
      <w:rPr>
        <w:b/>
        <w:bCs/>
      </w:rPr>
      <w:tblPr/>
      <w:tcPr>
        <w:tcBorders>
          <w:top w:val="nil"/>
          <w:left w:val="nil"/>
          <w:bottom w:val="single" w:sz="24" w:space="0" w:color="79218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325F" w:themeFill="accent5" w:themeFillShade="99"/>
      </w:tcPr>
    </w:tblStylePr>
    <w:tblStylePr w:type="firstCol">
      <w:rPr>
        <w:color w:val="FFFFFF" w:themeColor="background1"/>
      </w:rPr>
      <w:tblPr/>
      <w:tcPr>
        <w:tcBorders>
          <w:top w:val="nil"/>
          <w:left w:val="nil"/>
          <w:bottom w:val="nil"/>
          <w:right w:val="nil"/>
          <w:insideH w:val="single" w:sz="4" w:space="0" w:color="22325F" w:themeColor="accent5" w:themeShade="99"/>
          <w:insideV w:val="nil"/>
        </w:tcBorders>
        <w:shd w:val="clear" w:color="auto" w:fill="2232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2325F" w:themeFill="accent5" w:themeFillShade="99"/>
      </w:tcPr>
    </w:tblStylePr>
    <w:tblStylePr w:type="band1Vert">
      <w:tblPr/>
      <w:tcPr>
        <w:shd w:val="clear" w:color="auto" w:fill="A9B7E0" w:themeFill="accent5" w:themeFillTint="66"/>
      </w:tcPr>
    </w:tblStylePr>
    <w:tblStylePr w:type="band1Horz">
      <w:tblPr/>
      <w:tcPr>
        <w:shd w:val="clear" w:color="auto" w:fill="94A5D8"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027142" w:themeColor="accent3"/>
        <w:left w:val="single" w:sz="4" w:space="0" w:color="0099C7" w:themeColor="accent4"/>
        <w:bottom w:val="single" w:sz="4" w:space="0" w:color="0099C7" w:themeColor="accent4"/>
        <w:right w:val="single" w:sz="4" w:space="0" w:color="0099C7" w:themeColor="accent4"/>
        <w:insideH w:val="single" w:sz="4" w:space="0" w:color="FFFFFF" w:themeColor="background1"/>
        <w:insideV w:val="single" w:sz="4" w:space="0" w:color="FFFFFF" w:themeColor="background1"/>
      </w:tblBorders>
    </w:tblPr>
    <w:tcPr>
      <w:shd w:val="clear" w:color="auto" w:fill="E0F7FF" w:themeFill="accent4" w:themeFillTint="19"/>
    </w:tcPr>
    <w:tblStylePr w:type="firstRow">
      <w:rPr>
        <w:b/>
        <w:bCs/>
      </w:rPr>
      <w:tblPr/>
      <w:tcPr>
        <w:tcBorders>
          <w:top w:val="nil"/>
          <w:left w:val="nil"/>
          <w:bottom w:val="single" w:sz="24" w:space="0" w:color="0271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77" w:themeFill="accent4" w:themeFillShade="99"/>
      </w:tcPr>
    </w:tblStylePr>
    <w:tblStylePr w:type="firstCol">
      <w:rPr>
        <w:color w:val="FFFFFF" w:themeColor="background1"/>
      </w:rPr>
      <w:tblPr/>
      <w:tcPr>
        <w:tcBorders>
          <w:top w:val="nil"/>
          <w:left w:val="nil"/>
          <w:bottom w:val="nil"/>
          <w:right w:val="nil"/>
          <w:insideH w:val="single" w:sz="4" w:space="0" w:color="005B77" w:themeColor="accent4" w:themeShade="99"/>
          <w:insideV w:val="nil"/>
        </w:tcBorders>
        <w:shd w:val="clear" w:color="auto" w:fill="005B7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B77" w:themeFill="accent4" w:themeFillShade="99"/>
      </w:tcPr>
    </w:tblStylePr>
    <w:tblStylePr w:type="band1Vert">
      <w:tblPr/>
      <w:tcPr>
        <w:shd w:val="clear" w:color="auto" w:fill="82E2FF" w:themeFill="accent4" w:themeFillTint="66"/>
      </w:tcPr>
    </w:tblStylePr>
    <w:tblStylePr w:type="band1Horz">
      <w:tblPr/>
      <w:tcPr>
        <w:shd w:val="clear" w:color="auto" w:fill="64DBFF"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0099C7" w:themeColor="accent4"/>
        <w:left w:val="single" w:sz="4" w:space="0" w:color="027142" w:themeColor="accent3"/>
        <w:bottom w:val="single" w:sz="4" w:space="0" w:color="027142" w:themeColor="accent3"/>
        <w:right w:val="single" w:sz="4" w:space="0" w:color="027142" w:themeColor="accent3"/>
        <w:insideH w:val="single" w:sz="4" w:space="0" w:color="FFFFFF" w:themeColor="background1"/>
        <w:insideV w:val="single" w:sz="4" w:space="0" w:color="FFFFFF" w:themeColor="background1"/>
      </w:tblBorders>
    </w:tblPr>
    <w:tcPr>
      <w:shd w:val="clear" w:color="auto" w:fill="D8FEEE" w:themeFill="accent3" w:themeFillTint="19"/>
    </w:tcPr>
    <w:tblStylePr w:type="firstRow">
      <w:rPr>
        <w:b/>
        <w:bCs/>
      </w:rPr>
      <w:tblPr/>
      <w:tcPr>
        <w:tcBorders>
          <w:top w:val="nil"/>
          <w:left w:val="nil"/>
          <w:bottom w:val="single" w:sz="24" w:space="0" w:color="0099C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327" w:themeFill="accent3" w:themeFillShade="99"/>
      </w:tcPr>
    </w:tblStylePr>
    <w:tblStylePr w:type="firstCol">
      <w:rPr>
        <w:color w:val="FFFFFF" w:themeColor="background1"/>
      </w:rPr>
      <w:tblPr/>
      <w:tcPr>
        <w:tcBorders>
          <w:top w:val="nil"/>
          <w:left w:val="nil"/>
          <w:bottom w:val="nil"/>
          <w:right w:val="nil"/>
          <w:insideH w:val="single" w:sz="4" w:space="0" w:color="014327" w:themeColor="accent3" w:themeShade="99"/>
          <w:insideV w:val="nil"/>
        </w:tcBorders>
        <w:shd w:val="clear" w:color="auto" w:fill="0143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14327" w:themeFill="accent3" w:themeFillShade="99"/>
      </w:tcPr>
    </w:tblStylePr>
    <w:tblStylePr w:type="band1Vert">
      <w:tblPr/>
      <w:tcPr>
        <w:shd w:val="clear" w:color="auto" w:fill="63FCBB" w:themeFill="accent3" w:themeFillTint="66"/>
      </w:tcPr>
    </w:tblStylePr>
    <w:tblStylePr w:type="band1Horz">
      <w:tblPr/>
      <w:tcPr>
        <w:shd w:val="clear" w:color="auto" w:fill="3DFBAB"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ED7102" w:themeColor="accent2"/>
        <w:left w:val="single" w:sz="4" w:space="0" w:color="ED7102" w:themeColor="accent2"/>
        <w:bottom w:val="single" w:sz="4" w:space="0" w:color="ED7102" w:themeColor="accent2"/>
        <w:right w:val="single" w:sz="4" w:space="0" w:color="ED7102" w:themeColor="accent2"/>
        <w:insideH w:val="single" w:sz="4" w:space="0" w:color="FFFFFF" w:themeColor="background1"/>
        <w:insideV w:val="single" w:sz="4" w:space="0" w:color="FFFFFF" w:themeColor="background1"/>
      </w:tblBorders>
    </w:tblPr>
    <w:tcPr>
      <w:shd w:val="clear" w:color="auto" w:fill="FEF0E4" w:themeFill="accent2" w:themeFillTint="19"/>
    </w:tcPr>
    <w:tblStylePr w:type="firstRow">
      <w:rPr>
        <w:b/>
        <w:bCs/>
      </w:rPr>
      <w:tblPr/>
      <w:tcPr>
        <w:tcBorders>
          <w:top w:val="nil"/>
          <w:left w:val="nil"/>
          <w:bottom w:val="single" w:sz="24" w:space="0" w:color="ED71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301" w:themeFill="accent2" w:themeFillShade="99"/>
      </w:tcPr>
    </w:tblStylePr>
    <w:tblStylePr w:type="firstCol">
      <w:rPr>
        <w:color w:val="FFFFFF" w:themeColor="background1"/>
      </w:rPr>
      <w:tblPr/>
      <w:tcPr>
        <w:tcBorders>
          <w:top w:val="nil"/>
          <w:left w:val="nil"/>
          <w:bottom w:val="nil"/>
          <w:right w:val="nil"/>
          <w:insideH w:val="single" w:sz="4" w:space="0" w:color="8E4301" w:themeColor="accent2" w:themeShade="99"/>
          <w:insideV w:val="nil"/>
        </w:tcBorders>
        <w:shd w:val="clear" w:color="auto" w:fill="8E43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4301" w:themeFill="accent2" w:themeFillShade="99"/>
      </w:tcPr>
    </w:tblStylePr>
    <w:tblStylePr w:type="band1Vert">
      <w:tblPr/>
      <w:tcPr>
        <w:shd w:val="clear" w:color="auto" w:fill="FEC593" w:themeFill="accent2" w:themeFillTint="66"/>
      </w:tcPr>
    </w:tblStylePr>
    <w:tblStylePr w:type="band1Horz">
      <w:tblPr/>
      <w:tcPr>
        <w:shd w:val="clear" w:color="auto" w:fill="FEB77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ED7102" w:themeColor="accent2"/>
        <w:left w:val="single" w:sz="4" w:space="0" w:color="D41217" w:themeColor="accent1"/>
        <w:bottom w:val="single" w:sz="4" w:space="0" w:color="D41217" w:themeColor="accent1"/>
        <w:right w:val="single" w:sz="4" w:space="0" w:color="D41217" w:themeColor="accent1"/>
        <w:insideH w:val="single" w:sz="4" w:space="0" w:color="FFFFFF" w:themeColor="background1"/>
        <w:insideV w:val="single" w:sz="4" w:space="0" w:color="FFFFFF" w:themeColor="background1"/>
      </w:tblBorders>
    </w:tblPr>
    <w:tcPr>
      <w:shd w:val="clear" w:color="auto" w:fill="FCE5E6" w:themeFill="accent1" w:themeFillTint="19"/>
    </w:tcPr>
    <w:tblStylePr w:type="firstRow">
      <w:rPr>
        <w:b/>
        <w:bCs/>
      </w:rPr>
      <w:tblPr/>
      <w:tcPr>
        <w:tcBorders>
          <w:top w:val="nil"/>
          <w:left w:val="nil"/>
          <w:bottom w:val="single" w:sz="24" w:space="0" w:color="ED71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A0D" w:themeFill="accent1" w:themeFillShade="99"/>
      </w:tcPr>
    </w:tblStylePr>
    <w:tblStylePr w:type="firstCol">
      <w:rPr>
        <w:color w:val="FFFFFF" w:themeColor="background1"/>
      </w:rPr>
      <w:tblPr/>
      <w:tcPr>
        <w:tcBorders>
          <w:top w:val="nil"/>
          <w:left w:val="nil"/>
          <w:bottom w:val="nil"/>
          <w:right w:val="nil"/>
          <w:insideH w:val="single" w:sz="4" w:space="0" w:color="7F0A0D" w:themeColor="accent1" w:themeShade="99"/>
          <w:insideV w:val="nil"/>
        </w:tcBorders>
        <w:shd w:val="clear" w:color="auto" w:fill="7F0A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F0A0D" w:themeFill="accent1" w:themeFillShade="99"/>
      </w:tcPr>
    </w:tblStylePr>
    <w:tblStylePr w:type="band1Vert">
      <w:tblPr/>
      <w:tcPr>
        <w:shd w:val="clear" w:color="auto" w:fill="F69799" w:themeFill="accent1" w:themeFillTint="66"/>
      </w:tcPr>
    </w:tblStylePr>
    <w:tblStylePr w:type="band1Horz">
      <w:tblPr/>
      <w:tcPr>
        <w:shd w:val="clear" w:color="auto" w:fill="F47E80"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C7F1" w:themeFill="accent6" w:themeFillTint="33"/>
    </w:tcPr>
    <w:tblStylePr w:type="firstRow">
      <w:rPr>
        <w:b/>
        <w:bCs/>
      </w:rPr>
      <w:tblPr/>
      <w:tcPr>
        <w:shd w:val="clear" w:color="auto" w:fill="DB90E3" w:themeFill="accent6" w:themeFillTint="66"/>
      </w:tcPr>
    </w:tblStylePr>
    <w:tblStylePr w:type="lastRow">
      <w:rPr>
        <w:b/>
        <w:bCs/>
        <w:color w:val="000000" w:themeColor="text1"/>
      </w:rPr>
      <w:tblPr/>
      <w:tcPr>
        <w:shd w:val="clear" w:color="auto" w:fill="DB90E3" w:themeFill="accent6" w:themeFillTint="66"/>
      </w:tcPr>
    </w:tblStylePr>
    <w:tblStylePr w:type="firstCol">
      <w:rPr>
        <w:color w:val="FFFFFF" w:themeColor="background1"/>
      </w:rPr>
      <w:tblPr/>
      <w:tcPr>
        <w:shd w:val="clear" w:color="auto" w:fill="5A1861" w:themeFill="accent6" w:themeFillShade="BF"/>
      </w:tcPr>
    </w:tblStylePr>
    <w:tblStylePr w:type="lastCol">
      <w:rPr>
        <w:color w:val="FFFFFF" w:themeColor="background1"/>
      </w:rPr>
      <w:tblPr/>
      <w:tcPr>
        <w:shd w:val="clear" w:color="auto" w:fill="5A1861" w:themeFill="accent6" w:themeFillShade="BF"/>
      </w:tcPr>
    </w:tblStylePr>
    <w:tblStylePr w:type="band1Vert">
      <w:tblPr/>
      <w:tcPr>
        <w:shd w:val="clear" w:color="auto" w:fill="D275DC" w:themeFill="accent6" w:themeFillTint="7F"/>
      </w:tcPr>
    </w:tblStylePr>
    <w:tblStylePr w:type="band1Horz">
      <w:tblPr/>
      <w:tcPr>
        <w:shd w:val="clear" w:color="auto" w:fill="D275DC"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DAEF" w:themeFill="accent5" w:themeFillTint="33"/>
    </w:tcPr>
    <w:tblStylePr w:type="firstRow">
      <w:rPr>
        <w:b/>
        <w:bCs/>
      </w:rPr>
      <w:tblPr/>
      <w:tcPr>
        <w:shd w:val="clear" w:color="auto" w:fill="A9B7E0" w:themeFill="accent5" w:themeFillTint="66"/>
      </w:tcPr>
    </w:tblStylePr>
    <w:tblStylePr w:type="lastRow">
      <w:rPr>
        <w:b/>
        <w:bCs/>
        <w:color w:val="000000" w:themeColor="text1"/>
      </w:rPr>
      <w:tblPr/>
      <w:tcPr>
        <w:shd w:val="clear" w:color="auto" w:fill="A9B7E0" w:themeFill="accent5" w:themeFillTint="66"/>
      </w:tcPr>
    </w:tblStylePr>
    <w:tblStylePr w:type="firstCol">
      <w:rPr>
        <w:color w:val="FFFFFF" w:themeColor="background1"/>
      </w:rPr>
      <w:tblPr/>
      <w:tcPr>
        <w:shd w:val="clear" w:color="auto" w:fill="2B3E77" w:themeFill="accent5" w:themeFillShade="BF"/>
      </w:tcPr>
    </w:tblStylePr>
    <w:tblStylePr w:type="lastCol">
      <w:rPr>
        <w:color w:val="FFFFFF" w:themeColor="background1"/>
      </w:rPr>
      <w:tblPr/>
      <w:tcPr>
        <w:shd w:val="clear" w:color="auto" w:fill="2B3E77" w:themeFill="accent5" w:themeFillShade="BF"/>
      </w:tcPr>
    </w:tblStylePr>
    <w:tblStylePr w:type="band1Vert">
      <w:tblPr/>
      <w:tcPr>
        <w:shd w:val="clear" w:color="auto" w:fill="94A5D8" w:themeFill="accent5" w:themeFillTint="7F"/>
      </w:tcPr>
    </w:tblStylePr>
    <w:tblStylePr w:type="band1Horz">
      <w:tblPr/>
      <w:tcPr>
        <w:shd w:val="clear" w:color="auto" w:fill="94A5D8"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0F0FF" w:themeFill="accent4" w:themeFillTint="33"/>
    </w:tcPr>
    <w:tblStylePr w:type="firstRow">
      <w:rPr>
        <w:b/>
        <w:bCs/>
      </w:rPr>
      <w:tblPr/>
      <w:tcPr>
        <w:shd w:val="clear" w:color="auto" w:fill="82E2FF" w:themeFill="accent4" w:themeFillTint="66"/>
      </w:tcPr>
    </w:tblStylePr>
    <w:tblStylePr w:type="lastRow">
      <w:rPr>
        <w:b/>
        <w:bCs/>
        <w:color w:val="000000" w:themeColor="text1"/>
      </w:rPr>
      <w:tblPr/>
      <w:tcPr>
        <w:shd w:val="clear" w:color="auto" w:fill="82E2FF" w:themeFill="accent4" w:themeFillTint="66"/>
      </w:tcPr>
    </w:tblStylePr>
    <w:tblStylePr w:type="firstCol">
      <w:rPr>
        <w:color w:val="FFFFFF" w:themeColor="background1"/>
      </w:rPr>
      <w:tblPr/>
      <w:tcPr>
        <w:shd w:val="clear" w:color="auto" w:fill="007295" w:themeFill="accent4" w:themeFillShade="BF"/>
      </w:tcPr>
    </w:tblStylePr>
    <w:tblStylePr w:type="lastCol">
      <w:rPr>
        <w:color w:val="FFFFFF" w:themeColor="background1"/>
      </w:rPr>
      <w:tblPr/>
      <w:tcPr>
        <w:shd w:val="clear" w:color="auto" w:fill="007295" w:themeFill="accent4" w:themeFillShade="BF"/>
      </w:tcPr>
    </w:tblStylePr>
    <w:tblStylePr w:type="band1Vert">
      <w:tblPr/>
      <w:tcPr>
        <w:shd w:val="clear" w:color="auto" w:fill="64DBFF" w:themeFill="accent4" w:themeFillTint="7F"/>
      </w:tcPr>
    </w:tblStylePr>
    <w:tblStylePr w:type="band1Horz">
      <w:tblPr/>
      <w:tcPr>
        <w:shd w:val="clear" w:color="auto" w:fill="64DBFF"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DDD" w:themeFill="accent3" w:themeFillTint="33"/>
    </w:tcPr>
    <w:tblStylePr w:type="firstRow">
      <w:rPr>
        <w:b/>
        <w:bCs/>
      </w:rPr>
      <w:tblPr/>
      <w:tcPr>
        <w:shd w:val="clear" w:color="auto" w:fill="63FCBB" w:themeFill="accent3" w:themeFillTint="66"/>
      </w:tcPr>
    </w:tblStylePr>
    <w:tblStylePr w:type="lastRow">
      <w:rPr>
        <w:b/>
        <w:bCs/>
        <w:color w:val="000000" w:themeColor="text1"/>
      </w:rPr>
      <w:tblPr/>
      <w:tcPr>
        <w:shd w:val="clear" w:color="auto" w:fill="63FCBB" w:themeFill="accent3" w:themeFillTint="66"/>
      </w:tcPr>
    </w:tblStylePr>
    <w:tblStylePr w:type="firstCol">
      <w:rPr>
        <w:color w:val="FFFFFF" w:themeColor="background1"/>
      </w:rPr>
      <w:tblPr/>
      <w:tcPr>
        <w:shd w:val="clear" w:color="auto" w:fill="015431" w:themeFill="accent3" w:themeFillShade="BF"/>
      </w:tcPr>
    </w:tblStylePr>
    <w:tblStylePr w:type="lastCol">
      <w:rPr>
        <w:color w:val="FFFFFF" w:themeColor="background1"/>
      </w:rPr>
      <w:tblPr/>
      <w:tcPr>
        <w:shd w:val="clear" w:color="auto" w:fill="015431" w:themeFill="accent3" w:themeFillShade="BF"/>
      </w:tcPr>
    </w:tblStylePr>
    <w:tblStylePr w:type="band1Vert">
      <w:tblPr/>
      <w:tcPr>
        <w:shd w:val="clear" w:color="auto" w:fill="3DFBAB" w:themeFill="accent3" w:themeFillTint="7F"/>
      </w:tcPr>
    </w:tblStylePr>
    <w:tblStylePr w:type="band1Horz">
      <w:tblPr/>
      <w:tcPr>
        <w:shd w:val="clear" w:color="auto" w:fill="3DFBAB"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2C9" w:themeFill="accent2" w:themeFillTint="33"/>
    </w:tcPr>
    <w:tblStylePr w:type="firstRow">
      <w:rPr>
        <w:b/>
        <w:bCs/>
      </w:rPr>
      <w:tblPr/>
      <w:tcPr>
        <w:shd w:val="clear" w:color="auto" w:fill="FEC593" w:themeFill="accent2" w:themeFillTint="66"/>
      </w:tcPr>
    </w:tblStylePr>
    <w:tblStylePr w:type="lastRow">
      <w:rPr>
        <w:b/>
        <w:bCs/>
        <w:color w:val="000000" w:themeColor="text1"/>
      </w:rPr>
      <w:tblPr/>
      <w:tcPr>
        <w:shd w:val="clear" w:color="auto" w:fill="FEC593" w:themeFill="accent2" w:themeFillTint="66"/>
      </w:tcPr>
    </w:tblStylePr>
    <w:tblStylePr w:type="firstCol">
      <w:rPr>
        <w:color w:val="FFFFFF" w:themeColor="background1"/>
      </w:rPr>
      <w:tblPr/>
      <w:tcPr>
        <w:shd w:val="clear" w:color="auto" w:fill="B15401" w:themeFill="accent2" w:themeFillShade="BF"/>
      </w:tcPr>
    </w:tblStylePr>
    <w:tblStylePr w:type="lastCol">
      <w:rPr>
        <w:color w:val="FFFFFF" w:themeColor="background1"/>
      </w:rPr>
      <w:tblPr/>
      <w:tcPr>
        <w:shd w:val="clear" w:color="auto" w:fill="B15401" w:themeFill="accent2" w:themeFillShade="BF"/>
      </w:tcPr>
    </w:tblStylePr>
    <w:tblStylePr w:type="band1Vert">
      <w:tblPr/>
      <w:tcPr>
        <w:shd w:val="clear" w:color="auto" w:fill="FEB779" w:themeFill="accent2" w:themeFillTint="7F"/>
      </w:tcPr>
    </w:tblStylePr>
    <w:tblStylePr w:type="band1Horz">
      <w:tblPr/>
      <w:tcPr>
        <w:shd w:val="clear" w:color="auto" w:fill="FEB77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CBCC" w:themeFill="accent1" w:themeFillTint="33"/>
    </w:tcPr>
    <w:tblStylePr w:type="firstRow">
      <w:rPr>
        <w:b/>
        <w:bCs/>
      </w:rPr>
      <w:tblPr/>
      <w:tcPr>
        <w:shd w:val="clear" w:color="auto" w:fill="F69799" w:themeFill="accent1" w:themeFillTint="66"/>
      </w:tcPr>
    </w:tblStylePr>
    <w:tblStylePr w:type="lastRow">
      <w:rPr>
        <w:b/>
        <w:bCs/>
        <w:color w:val="000000" w:themeColor="text1"/>
      </w:rPr>
      <w:tblPr/>
      <w:tcPr>
        <w:shd w:val="clear" w:color="auto" w:fill="F69799" w:themeFill="accent1" w:themeFillTint="66"/>
      </w:tcPr>
    </w:tblStylePr>
    <w:tblStylePr w:type="firstCol">
      <w:rPr>
        <w:color w:val="FFFFFF" w:themeColor="background1"/>
      </w:rPr>
      <w:tblPr/>
      <w:tcPr>
        <w:shd w:val="clear" w:color="auto" w:fill="9E0D10" w:themeFill="accent1" w:themeFillShade="BF"/>
      </w:tcPr>
    </w:tblStylePr>
    <w:tblStylePr w:type="lastCol">
      <w:rPr>
        <w:color w:val="FFFFFF" w:themeColor="background1"/>
      </w:rPr>
      <w:tblPr/>
      <w:tcPr>
        <w:shd w:val="clear" w:color="auto" w:fill="9E0D10" w:themeFill="accent1" w:themeFillShade="BF"/>
      </w:tcPr>
    </w:tblStylePr>
    <w:tblStylePr w:type="band1Vert">
      <w:tblPr/>
      <w:tcPr>
        <w:shd w:val="clear" w:color="auto" w:fill="F47E80" w:themeFill="accent1" w:themeFillTint="7F"/>
      </w:tcPr>
    </w:tblStylePr>
    <w:tblStylePr w:type="band1Horz">
      <w:tblPr/>
      <w:tcPr>
        <w:shd w:val="clear" w:color="auto" w:fill="F47E80"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2182" w:themeColor="accent6"/>
        <w:left w:val="single" w:sz="8" w:space="0" w:color="792182" w:themeColor="accent6"/>
        <w:bottom w:val="single" w:sz="8" w:space="0" w:color="792182" w:themeColor="accent6"/>
        <w:right w:val="single" w:sz="8" w:space="0" w:color="792182" w:themeColor="accent6"/>
      </w:tblBorders>
    </w:tblPr>
    <w:tblStylePr w:type="firstRow">
      <w:rPr>
        <w:sz w:val="24"/>
        <w:szCs w:val="24"/>
      </w:rPr>
      <w:tblPr/>
      <w:tcPr>
        <w:tcBorders>
          <w:top w:val="nil"/>
          <w:left w:val="nil"/>
          <w:bottom w:val="single" w:sz="24" w:space="0" w:color="792182" w:themeColor="accent6"/>
          <w:right w:val="nil"/>
          <w:insideH w:val="nil"/>
          <w:insideV w:val="nil"/>
        </w:tcBorders>
        <w:shd w:val="clear" w:color="auto" w:fill="FFFFFF" w:themeFill="background1"/>
      </w:tcPr>
    </w:tblStylePr>
    <w:tblStylePr w:type="lastRow">
      <w:tblPr/>
      <w:tcPr>
        <w:tcBorders>
          <w:top w:val="single" w:sz="8" w:space="0" w:color="79218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2182" w:themeColor="accent6"/>
          <w:insideH w:val="nil"/>
          <w:insideV w:val="nil"/>
        </w:tcBorders>
        <w:shd w:val="clear" w:color="auto" w:fill="FFFFFF" w:themeFill="background1"/>
      </w:tcPr>
    </w:tblStylePr>
    <w:tblStylePr w:type="lastCol">
      <w:tblPr/>
      <w:tcPr>
        <w:tcBorders>
          <w:top w:val="nil"/>
          <w:left w:val="single" w:sz="8" w:space="0" w:color="79218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BAED" w:themeFill="accent6" w:themeFillTint="3F"/>
      </w:tcPr>
    </w:tblStylePr>
    <w:tblStylePr w:type="band1Horz">
      <w:tblPr/>
      <w:tcPr>
        <w:tcBorders>
          <w:top w:val="nil"/>
          <w:bottom w:val="nil"/>
          <w:insideH w:val="nil"/>
          <w:insideV w:val="nil"/>
        </w:tcBorders>
        <w:shd w:val="clear" w:color="auto" w:fill="E8BA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54A0" w:themeColor="accent5"/>
        <w:left w:val="single" w:sz="8" w:space="0" w:color="3A54A0" w:themeColor="accent5"/>
        <w:bottom w:val="single" w:sz="8" w:space="0" w:color="3A54A0" w:themeColor="accent5"/>
        <w:right w:val="single" w:sz="8" w:space="0" w:color="3A54A0" w:themeColor="accent5"/>
      </w:tblBorders>
    </w:tblPr>
    <w:tblStylePr w:type="firstRow">
      <w:rPr>
        <w:sz w:val="24"/>
        <w:szCs w:val="24"/>
      </w:rPr>
      <w:tblPr/>
      <w:tcPr>
        <w:tcBorders>
          <w:top w:val="nil"/>
          <w:left w:val="nil"/>
          <w:bottom w:val="single" w:sz="24" w:space="0" w:color="3A54A0" w:themeColor="accent5"/>
          <w:right w:val="nil"/>
          <w:insideH w:val="nil"/>
          <w:insideV w:val="nil"/>
        </w:tcBorders>
        <w:shd w:val="clear" w:color="auto" w:fill="FFFFFF" w:themeFill="background1"/>
      </w:tcPr>
    </w:tblStylePr>
    <w:tblStylePr w:type="lastRow">
      <w:tblPr/>
      <w:tcPr>
        <w:tcBorders>
          <w:top w:val="single" w:sz="8" w:space="0" w:color="3A54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54A0" w:themeColor="accent5"/>
          <w:insideH w:val="nil"/>
          <w:insideV w:val="nil"/>
        </w:tcBorders>
        <w:shd w:val="clear" w:color="auto" w:fill="FFFFFF" w:themeFill="background1"/>
      </w:tcPr>
    </w:tblStylePr>
    <w:tblStylePr w:type="lastCol">
      <w:tblPr/>
      <w:tcPr>
        <w:tcBorders>
          <w:top w:val="nil"/>
          <w:left w:val="single" w:sz="8" w:space="0" w:color="3A54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2EB" w:themeFill="accent5" w:themeFillTint="3F"/>
      </w:tcPr>
    </w:tblStylePr>
    <w:tblStylePr w:type="band1Horz">
      <w:tblPr/>
      <w:tcPr>
        <w:tcBorders>
          <w:top w:val="nil"/>
          <w:bottom w:val="nil"/>
          <w:insideH w:val="nil"/>
          <w:insideV w:val="nil"/>
        </w:tcBorders>
        <w:shd w:val="clear" w:color="auto" w:fill="C9D2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9C7" w:themeColor="accent4"/>
        <w:left w:val="single" w:sz="8" w:space="0" w:color="0099C7" w:themeColor="accent4"/>
        <w:bottom w:val="single" w:sz="8" w:space="0" w:color="0099C7" w:themeColor="accent4"/>
        <w:right w:val="single" w:sz="8" w:space="0" w:color="0099C7" w:themeColor="accent4"/>
      </w:tblBorders>
    </w:tblPr>
    <w:tblStylePr w:type="firstRow">
      <w:rPr>
        <w:sz w:val="24"/>
        <w:szCs w:val="24"/>
      </w:rPr>
      <w:tblPr/>
      <w:tcPr>
        <w:tcBorders>
          <w:top w:val="nil"/>
          <w:left w:val="nil"/>
          <w:bottom w:val="single" w:sz="24" w:space="0" w:color="0099C7" w:themeColor="accent4"/>
          <w:right w:val="nil"/>
          <w:insideH w:val="nil"/>
          <w:insideV w:val="nil"/>
        </w:tcBorders>
        <w:shd w:val="clear" w:color="auto" w:fill="FFFFFF" w:themeFill="background1"/>
      </w:tcPr>
    </w:tblStylePr>
    <w:tblStylePr w:type="lastRow">
      <w:tblPr/>
      <w:tcPr>
        <w:tcBorders>
          <w:top w:val="single" w:sz="8" w:space="0" w:color="0099C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C7" w:themeColor="accent4"/>
          <w:insideH w:val="nil"/>
          <w:insideV w:val="nil"/>
        </w:tcBorders>
        <w:shd w:val="clear" w:color="auto" w:fill="FFFFFF" w:themeFill="background1"/>
      </w:tcPr>
    </w:tblStylePr>
    <w:tblStylePr w:type="lastCol">
      <w:tblPr/>
      <w:tcPr>
        <w:tcBorders>
          <w:top w:val="nil"/>
          <w:left w:val="single" w:sz="8" w:space="0" w:color="0099C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DFF" w:themeFill="accent4" w:themeFillTint="3F"/>
      </w:tcPr>
    </w:tblStylePr>
    <w:tblStylePr w:type="band1Horz">
      <w:tblPr/>
      <w:tcPr>
        <w:tcBorders>
          <w:top w:val="nil"/>
          <w:bottom w:val="nil"/>
          <w:insideH w:val="nil"/>
          <w:insideV w:val="nil"/>
        </w:tcBorders>
        <w:shd w:val="clear" w:color="auto" w:fill="B2E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7142" w:themeColor="accent3"/>
        <w:left w:val="single" w:sz="8" w:space="0" w:color="027142" w:themeColor="accent3"/>
        <w:bottom w:val="single" w:sz="8" w:space="0" w:color="027142" w:themeColor="accent3"/>
        <w:right w:val="single" w:sz="8" w:space="0" w:color="027142" w:themeColor="accent3"/>
      </w:tblBorders>
    </w:tblPr>
    <w:tblStylePr w:type="firstRow">
      <w:rPr>
        <w:sz w:val="24"/>
        <w:szCs w:val="24"/>
      </w:rPr>
      <w:tblPr/>
      <w:tcPr>
        <w:tcBorders>
          <w:top w:val="nil"/>
          <w:left w:val="nil"/>
          <w:bottom w:val="single" w:sz="24" w:space="0" w:color="027142" w:themeColor="accent3"/>
          <w:right w:val="nil"/>
          <w:insideH w:val="nil"/>
          <w:insideV w:val="nil"/>
        </w:tcBorders>
        <w:shd w:val="clear" w:color="auto" w:fill="FFFFFF" w:themeFill="background1"/>
      </w:tcPr>
    </w:tblStylePr>
    <w:tblStylePr w:type="lastRow">
      <w:tblPr/>
      <w:tcPr>
        <w:tcBorders>
          <w:top w:val="single" w:sz="8" w:space="0" w:color="02714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142" w:themeColor="accent3"/>
          <w:insideH w:val="nil"/>
          <w:insideV w:val="nil"/>
        </w:tcBorders>
        <w:shd w:val="clear" w:color="auto" w:fill="FFFFFF" w:themeFill="background1"/>
      </w:tcPr>
    </w:tblStylePr>
    <w:tblStylePr w:type="lastCol">
      <w:tblPr/>
      <w:tcPr>
        <w:tcBorders>
          <w:top w:val="nil"/>
          <w:left w:val="single" w:sz="8" w:space="0" w:color="0271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DD5" w:themeFill="accent3" w:themeFillTint="3F"/>
      </w:tcPr>
    </w:tblStylePr>
    <w:tblStylePr w:type="band1Horz">
      <w:tblPr/>
      <w:tcPr>
        <w:tcBorders>
          <w:top w:val="nil"/>
          <w:bottom w:val="nil"/>
          <w:insideH w:val="nil"/>
          <w:insideV w:val="nil"/>
        </w:tcBorders>
        <w:shd w:val="clear" w:color="auto" w:fill="9FFD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102" w:themeColor="accent2"/>
        <w:left w:val="single" w:sz="8" w:space="0" w:color="ED7102" w:themeColor="accent2"/>
        <w:bottom w:val="single" w:sz="8" w:space="0" w:color="ED7102" w:themeColor="accent2"/>
        <w:right w:val="single" w:sz="8" w:space="0" w:color="ED7102" w:themeColor="accent2"/>
      </w:tblBorders>
    </w:tblPr>
    <w:tblStylePr w:type="firstRow">
      <w:rPr>
        <w:sz w:val="24"/>
        <w:szCs w:val="24"/>
      </w:rPr>
      <w:tblPr/>
      <w:tcPr>
        <w:tcBorders>
          <w:top w:val="nil"/>
          <w:left w:val="nil"/>
          <w:bottom w:val="single" w:sz="24" w:space="0" w:color="ED7102" w:themeColor="accent2"/>
          <w:right w:val="nil"/>
          <w:insideH w:val="nil"/>
          <w:insideV w:val="nil"/>
        </w:tcBorders>
        <w:shd w:val="clear" w:color="auto" w:fill="FFFFFF" w:themeFill="background1"/>
      </w:tcPr>
    </w:tblStylePr>
    <w:tblStylePr w:type="lastRow">
      <w:tblPr/>
      <w:tcPr>
        <w:tcBorders>
          <w:top w:val="single" w:sz="8" w:space="0" w:color="ED710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102" w:themeColor="accent2"/>
          <w:insideH w:val="nil"/>
          <w:insideV w:val="nil"/>
        </w:tcBorders>
        <w:shd w:val="clear" w:color="auto" w:fill="FFFFFF" w:themeFill="background1"/>
      </w:tcPr>
    </w:tblStylePr>
    <w:tblStylePr w:type="lastCol">
      <w:tblPr/>
      <w:tcPr>
        <w:tcBorders>
          <w:top w:val="nil"/>
          <w:left w:val="single" w:sz="8" w:space="0" w:color="ED710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BBC" w:themeFill="accent2" w:themeFillTint="3F"/>
      </w:tcPr>
    </w:tblStylePr>
    <w:tblStylePr w:type="band1Horz">
      <w:tblPr/>
      <w:tcPr>
        <w:tcBorders>
          <w:top w:val="nil"/>
          <w:bottom w:val="nil"/>
          <w:insideH w:val="nil"/>
          <w:insideV w:val="nil"/>
        </w:tcBorders>
        <w:shd w:val="clear" w:color="auto" w:fill="FEDB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1217" w:themeColor="accent1"/>
        <w:left w:val="single" w:sz="8" w:space="0" w:color="D41217" w:themeColor="accent1"/>
        <w:bottom w:val="single" w:sz="8" w:space="0" w:color="D41217" w:themeColor="accent1"/>
        <w:right w:val="single" w:sz="8" w:space="0" w:color="D41217" w:themeColor="accent1"/>
      </w:tblBorders>
    </w:tblPr>
    <w:tblStylePr w:type="firstRow">
      <w:rPr>
        <w:sz w:val="24"/>
        <w:szCs w:val="24"/>
      </w:rPr>
      <w:tblPr/>
      <w:tcPr>
        <w:tcBorders>
          <w:top w:val="nil"/>
          <w:left w:val="nil"/>
          <w:bottom w:val="single" w:sz="24" w:space="0" w:color="D41217" w:themeColor="accent1"/>
          <w:right w:val="nil"/>
          <w:insideH w:val="nil"/>
          <w:insideV w:val="nil"/>
        </w:tcBorders>
        <w:shd w:val="clear" w:color="auto" w:fill="FFFFFF" w:themeFill="background1"/>
      </w:tcPr>
    </w:tblStylePr>
    <w:tblStylePr w:type="lastRow">
      <w:tblPr/>
      <w:tcPr>
        <w:tcBorders>
          <w:top w:val="single" w:sz="8" w:space="0" w:color="D4121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1217" w:themeColor="accent1"/>
          <w:insideH w:val="nil"/>
          <w:insideV w:val="nil"/>
        </w:tcBorders>
        <w:shd w:val="clear" w:color="auto" w:fill="FFFFFF" w:themeFill="background1"/>
      </w:tcPr>
    </w:tblStylePr>
    <w:tblStylePr w:type="lastCol">
      <w:tblPr/>
      <w:tcPr>
        <w:tcBorders>
          <w:top w:val="nil"/>
          <w:left w:val="single" w:sz="8" w:space="0" w:color="D4121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FC0" w:themeFill="accent1" w:themeFillTint="3F"/>
      </w:tcPr>
    </w:tblStylePr>
    <w:tblStylePr w:type="band1Horz">
      <w:tblPr/>
      <w:tcPr>
        <w:tcBorders>
          <w:top w:val="nil"/>
          <w:bottom w:val="nil"/>
          <w:insideH w:val="nil"/>
          <w:insideV w:val="nil"/>
        </w:tcBorders>
        <w:shd w:val="clear" w:color="auto" w:fill="F9B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792182" w:themeColor="accent6"/>
        <w:bottom w:val="single" w:sz="8" w:space="0" w:color="792182" w:themeColor="accent6"/>
      </w:tblBorders>
    </w:tblPr>
    <w:tblStylePr w:type="firstRow">
      <w:rPr>
        <w:rFonts w:asciiTheme="majorHAnsi" w:eastAsiaTheme="majorEastAsia" w:hAnsiTheme="majorHAnsi" w:cstheme="majorBidi"/>
      </w:rPr>
      <w:tblPr/>
      <w:tcPr>
        <w:tcBorders>
          <w:top w:val="nil"/>
          <w:bottom w:val="single" w:sz="8" w:space="0" w:color="792182" w:themeColor="accent6"/>
        </w:tcBorders>
      </w:tcPr>
    </w:tblStylePr>
    <w:tblStylePr w:type="lastRow">
      <w:rPr>
        <w:b/>
        <w:bCs/>
        <w:color w:val="CAB600" w:themeColor="text2"/>
      </w:rPr>
      <w:tblPr/>
      <w:tcPr>
        <w:tcBorders>
          <w:top w:val="single" w:sz="8" w:space="0" w:color="792182" w:themeColor="accent6"/>
          <w:bottom w:val="single" w:sz="8" w:space="0" w:color="792182" w:themeColor="accent6"/>
        </w:tcBorders>
      </w:tcPr>
    </w:tblStylePr>
    <w:tblStylePr w:type="firstCol">
      <w:rPr>
        <w:b/>
        <w:bCs/>
      </w:rPr>
    </w:tblStylePr>
    <w:tblStylePr w:type="lastCol">
      <w:rPr>
        <w:b/>
        <w:bCs/>
      </w:rPr>
      <w:tblPr/>
      <w:tcPr>
        <w:tcBorders>
          <w:top w:val="single" w:sz="8" w:space="0" w:color="792182" w:themeColor="accent6"/>
          <w:bottom w:val="single" w:sz="8" w:space="0" w:color="792182" w:themeColor="accent6"/>
        </w:tcBorders>
      </w:tcPr>
    </w:tblStylePr>
    <w:tblStylePr w:type="band1Vert">
      <w:tblPr/>
      <w:tcPr>
        <w:shd w:val="clear" w:color="auto" w:fill="E8BAED" w:themeFill="accent6" w:themeFillTint="3F"/>
      </w:tcPr>
    </w:tblStylePr>
    <w:tblStylePr w:type="band1Horz">
      <w:tblPr/>
      <w:tcPr>
        <w:shd w:val="clear" w:color="auto" w:fill="E8BAED"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3A54A0" w:themeColor="accent5"/>
        <w:bottom w:val="single" w:sz="8" w:space="0" w:color="3A54A0" w:themeColor="accent5"/>
      </w:tblBorders>
    </w:tblPr>
    <w:tblStylePr w:type="firstRow">
      <w:rPr>
        <w:rFonts w:asciiTheme="majorHAnsi" w:eastAsiaTheme="majorEastAsia" w:hAnsiTheme="majorHAnsi" w:cstheme="majorBidi"/>
      </w:rPr>
      <w:tblPr/>
      <w:tcPr>
        <w:tcBorders>
          <w:top w:val="nil"/>
          <w:bottom w:val="single" w:sz="8" w:space="0" w:color="3A54A0" w:themeColor="accent5"/>
        </w:tcBorders>
      </w:tcPr>
    </w:tblStylePr>
    <w:tblStylePr w:type="lastRow">
      <w:rPr>
        <w:b/>
        <w:bCs/>
        <w:color w:val="CAB600" w:themeColor="text2"/>
      </w:rPr>
      <w:tblPr/>
      <w:tcPr>
        <w:tcBorders>
          <w:top w:val="single" w:sz="8" w:space="0" w:color="3A54A0" w:themeColor="accent5"/>
          <w:bottom w:val="single" w:sz="8" w:space="0" w:color="3A54A0" w:themeColor="accent5"/>
        </w:tcBorders>
      </w:tcPr>
    </w:tblStylePr>
    <w:tblStylePr w:type="firstCol">
      <w:rPr>
        <w:b/>
        <w:bCs/>
      </w:rPr>
    </w:tblStylePr>
    <w:tblStylePr w:type="lastCol">
      <w:rPr>
        <w:b/>
        <w:bCs/>
      </w:rPr>
      <w:tblPr/>
      <w:tcPr>
        <w:tcBorders>
          <w:top w:val="single" w:sz="8" w:space="0" w:color="3A54A0" w:themeColor="accent5"/>
          <w:bottom w:val="single" w:sz="8" w:space="0" w:color="3A54A0" w:themeColor="accent5"/>
        </w:tcBorders>
      </w:tcPr>
    </w:tblStylePr>
    <w:tblStylePr w:type="band1Vert">
      <w:tblPr/>
      <w:tcPr>
        <w:shd w:val="clear" w:color="auto" w:fill="C9D2EB" w:themeFill="accent5" w:themeFillTint="3F"/>
      </w:tcPr>
    </w:tblStylePr>
    <w:tblStylePr w:type="band1Horz">
      <w:tblPr/>
      <w:tcPr>
        <w:shd w:val="clear" w:color="auto" w:fill="C9D2E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0099C7" w:themeColor="accent4"/>
        <w:bottom w:val="single" w:sz="8" w:space="0" w:color="0099C7" w:themeColor="accent4"/>
      </w:tblBorders>
    </w:tblPr>
    <w:tblStylePr w:type="firstRow">
      <w:rPr>
        <w:rFonts w:asciiTheme="majorHAnsi" w:eastAsiaTheme="majorEastAsia" w:hAnsiTheme="majorHAnsi" w:cstheme="majorBidi"/>
      </w:rPr>
      <w:tblPr/>
      <w:tcPr>
        <w:tcBorders>
          <w:top w:val="nil"/>
          <w:bottom w:val="single" w:sz="8" w:space="0" w:color="0099C7" w:themeColor="accent4"/>
        </w:tcBorders>
      </w:tcPr>
    </w:tblStylePr>
    <w:tblStylePr w:type="lastRow">
      <w:rPr>
        <w:b/>
        <w:bCs/>
        <w:color w:val="CAB600" w:themeColor="text2"/>
      </w:rPr>
      <w:tblPr/>
      <w:tcPr>
        <w:tcBorders>
          <w:top w:val="single" w:sz="8" w:space="0" w:color="0099C7" w:themeColor="accent4"/>
          <w:bottom w:val="single" w:sz="8" w:space="0" w:color="0099C7" w:themeColor="accent4"/>
        </w:tcBorders>
      </w:tcPr>
    </w:tblStylePr>
    <w:tblStylePr w:type="firstCol">
      <w:rPr>
        <w:b/>
        <w:bCs/>
      </w:rPr>
    </w:tblStylePr>
    <w:tblStylePr w:type="lastCol">
      <w:rPr>
        <w:b/>
        <w:bCs/>
      </w:rPr>
      <w:tblPr/>
      <w:tcPr>
        <w:tcBorders>
          <w:top w:val="single" w:sz="8" w:space="0" w:color="0099C7" w:themeColor="accent4"/>
          <w:bottom w:val="single" w:sz="8" w:space="0" w:color="0099C7" w:themeColor="accent4"/>
        </w:tcBorders>
      </w:tcPr>
    </w:tblStylePr>
    <w:tblStylePr w:type="band1Vert">
      <w:tblPr/>
      <w:tcPr>
        <w:shd w:val="clear" w:color="auto" w:fill="B2EDFF" w:themeFill="accent4" w:themeFillTint="3F"/>
      </w:tcPr>
    </w:tblStylePr>
    <w:tblStylePr w:type="band1Horz">
      <w:tblPr/>
      <w:tcPr>
        <w:shd w:val="clear" w:color="auto" w:fill="B2EDFF"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027142" w:themeColor="accent3"/>
        <w:bottom w:val="single" w:sz="8" w:space="0" w:color="027142" w:themeColor="accent3"/>
      </w:tblBorders>
    </w:tblPr>
    <w:tblStylePr w:type="firstRow">
      <w:rPr>
        <w:rFonts w:asciiTheme="majorHAnsi" w:eastAsiaTheme="majorEastAsia" w:hAnsiTheme="majorHAnsi" w:cstheme="majorBidi"/>
      </w:rPr>
      <w:tblPr/>
      <w:tcPr>
        <w:tcBorders>
          <w:top w:val="nil"/>
          <w:bottom w:val="single" w:sz="8" w:space="0" w:color="027142" w:themeColor="accent3"/>
        </w:tcBorders>
      </w:tcPr>
    </w:tblStylePr>
    <w:tblStylePr w:type="lastRow">
      <w:rPr>
        <w:b/>
        <w:bCs/>
        <w:color w:val="CAB600" w:themeColor="text2"/>
      </w:rPr>
      <w:tblPr/>
      <w:tcPr>
        <w:tcBorders>
          <w:top w:val="single" w:sz="8" w:space="0" w:color="027142" w:themeColor="accent3"/>
          <w:bottom w:val="single" w:sz="8" w:space="0" w:color="027142" w:themeColor="accent3"/>
        </w:tcBorders>
      </w:tcPr>
    </w:tblStylePr>
    <w:tblStylePr w:type="firstCol">
      <w:rPr>
        <w:b/>
        <w:bCs/>
      </w:rPr>
    </w:tblStylePr>
    <w:tblStylePr w:type="lastCol">
      <w:rPr>
        <w:b/>
        <w:bCs/>
      </w:rPr>
      <w:tblPr/>
      <w:tcPr>
        <w:tcBorders>
          <w:top w:val="single" w:sz="8" w:space="0" w:color="027142" w:themeColor="accent3"/>
          <w:bottom w:val="single" w:sz="8" w:space="0" w:color="027142" w:themeColor="accent3"/>
        </w:tcBorders>
      </w:tcPr>
    </w:tblStylePr>
    <w:tblStylePr w:type="band1Vert">
      <w:tblPr/>
      <w:tcPr>
        <w:shd w:val="clear" w:color="auto" w:fill="9FFDD5" w:themeFill="accent3" w:themeFillTint="3F"/>
      </w:tcPr>
    </w:tblStylePr>
    <w:tblStylePr w:type="band1Horz">
      <w:tblPr/>
      <w:tcPr>
        <w:shd w:val="clear" w:color="auto" w:fill="9FFDD5"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ED7102" w:themeColor="accent2"/>
        <w:bottom w:val="single" w:sz="8" w:space="0" w:color="ED7102" w:themeColor="accent2"/>
      </w:tblBorders>
    </w:tblPr>
    <w:tblStylePr w:type="firstRow">
      <w:rPr>
        <w:rFonts w:asciiTheme="majorHAnsi" w:eastAsiaTheme="majorEastAsia" w:hAnsiTheme="majorHAnsi" w:cstheme="majorBidi"/>
      </w:rPr>
      <w:tblPr/>
      <w:tcPr>
        <w:tcBorders>
          <w:top w:val="nil"/>
          <w:bottom w:val="single" w:sz="8" w:space="0" w:color="ED7102" w:themeColor="accent2"/>
        </w:tcBorders>
      </w:tcPr>
    </w:tblStylePr>
    <w:tblStylePr w:type="lastRow">
      <w:rPr>
        <w:b/>
        <w:bCs/>
        <w:color w:val="CAB600" w:themeColor="text2"/>
      </w:rPr>
      <w:tblPr/>
      <w:tcPr>
        <w:tcBorders>
          <w:top w:val="single" w:sz="8" w:space="0" w:color="ED7102" w:themeColor="accent2"/>
          <w:bottom w:val="single" w:sz="8" w:space="0" w:color="ED7102" w:themeColor="accent2"/>
        </w:tcBorders>
      </w:tcPr>
    </w:tblStylePr>
    <w:tblStylePr w:type="firstCol">
      <w:rPr>
        <w:b/>
        <w:bCs/>
      </w:rPr>
    </w:tblStylePr>
    <w:tblStylePr w:type="lastCol">
      <w:rPr>
        <w:b/>
        <w:bCs/>
      </w:rPr>
      <w:tblPr/>
      <w:tcPr>
        <w:tcBorders>
          <w:top w:val="single" w:sz="8" w:space="0" w:color="ED7102" w:themeColor="accent2"/>
          <w:bottom w:val="single" w:sz="8" w:space="0" w:color="ED7102" w:themeColor="accent2"/>
        </w:tcBorders>
      </w:tcPr>
    </w:tblStylePr>
    <w:tblStylePr w:type="band1Vert">
      <w:tblPr/>
      <w:tcPr>
        <w:shd w:val="clear" w:color="auto" w:fill="FEDBBC" w:themeFill="accent2" w:themeFillTint="3F"/>
      </w:tcPr>
    </w:tblStylePr>
    <w:tblStylePr w:type="band1Horz">
      <w:tblPr/>
      <w:tcPr>
        <w:shd w:val="clear" w:color="auto" w:fill="FEDBB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21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2182" w:themeFill="accent6"/>
      </w:tcPr>
    </w:tblStylePr>
    <w:tblStylePr w:type="lastCol">
      <w:rPr>
        <w:b/>
        <w:bCs/>
        <w:color w:val="FFFFFF" w:themeColor="background1"/>
      </w:rPr>
      <w:tblPr/>
      <w:tcPr>
        <w:tcBorders>
          <w:left w:val="nil"/>
          <w:right w:val="nil"/>
          <w:insideH w:val="nil"/>
          <w:insideV w:val="nil"/>
        </w:tcBorders>
        <w:shd w:val="clear" w:color="auto" w:fill="7921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54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54A0" w:themeFill="accent5"/>
      </w:tcPr>
    </w:tblStylePr>
    <w:tblStylePr w:type="lastCol">
      <w:rPr>
        <w:b/>
        <w:bCs/>
        <w:color w:val="FFFFFF" w:themeColor="background1"/>
      </w:rPr>
      <w:tblPr/>
      <w:tcPr>
        <w:tcBorders>
          <w:left w:val="nil"/>
          <w:right w:val="nil"/>
          <w:insideH w:val="nil"/>
          <w:insideV w:val="nil"/>
        </w:tcBorders>
        <w:shd w:val="clear" w:color="auto" w:fill="3A54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C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C7" w:themeFill="accent4"/>
      </w:tcPr>
    </w:tblStylePr>
    <w:tblStylePr w:type="lastCol">
      <w:rPr>
        <w:b/>
        <w:bCs/>
        <w:color w:val="FFFFFF" w:themeColor="background1"/>
      </w:rPr>
      <w:tblPr/>
      <w:tcPr>
        <w:tcBorders>
          <w:left w:val="nil"/>
          <w:right w:val="nil"/>
          <w:insideH w:val="nil"/>
          <w:insideV w:val="nil"/>
        </w:tcBorders>
        <w:shd w:val="clear" w:color="auto" w:fill="0099C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1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7142" w:themeFill="accent3"/>
      </w:tcPr>
    </w:tblStylePr>
    <w:tblStylePr w:type="lastCol">
      <w:rPr>
        <w:b/>
        <w:bCs/>
        <w:color w:val="FFFFFF" w:themeColor="background1"/>
      </w:rPr>
      <w:tblPr/>
      <w:tcPr>
        <w:tcBorders>
          <w:left w:val="nil"/>
          <w:right w:val="nil"/>
          <w:insideH w:val="nil"/>
          <w:insideV w:val="nil"/>
        </w:tcBorders>
        <w:shd w:val="clear" w:color="auto" w:fill="0271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10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102" w:themeFill="accent2"/>
      </w:tcPr>
    </w:tblStylePr>
    <w:tblStylePr w:type="lastCol">
      <w:rPr>
        <w:b/>
        <w:bCs/>
        <w:color w:val="FFFFFF" w:themeColor="background1"/>
      </w:rPr>
      <w:tblPr/>
      <w:tcPr>
        <w:tcBorders>
          <w:left w:val="nil"/>
          <w:right w:val="nil"/>
          <w:insideH w:val="nil"/>
          <w:insideV w:val="nil"/>
        </w:tcBorders>
        <w:shd w:val="clear" w:color="auto" w:fill="ED710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B932C7" w:themeColor="accent6" w:themeTint="BF"/>
        <w:left w:val="single" w:sz="8" w:space="0" w:color="B932C7" w:themeColor="accent6" w:themeTint="BF"/>
        <w:bottom w:val="single" w:sz="8" w:space="0" w:color="B932C7" w:themeColor="accent6" w:themeTint="BF"/>
        <w:right w:val="single" w:sz="8" w:space="0" w:color="B932C7" w:themeColor="accent6" w:themeTint="BF"/>
        <w:insideH w:val="single" w:sz="8" w:space="0" w:color="B932C7" w:themeColor="accent6" w:themeTint="BF"/>
      </w:tblBorders>
    </w:tblPr>
    <w:tblStylePr w:type="firstRow">
      <w:pPr>
        <w:spacing w:before="0" w:after="0" w:line="240" w:lineRule="auto"/>
      </w:pPr>
      <w:rPr>
        <w:b/>
        <w:bCs/>
        <w:color w:val="FFFFFF" w:themeColor="background1"/>
      </w:rPr>
      <w:tblPr/>
      <w:tcPr>
        <w:tcBorders>
          <w:top w:val="single" w:sz="8" w:space="0" w:color="B932C7" w:themeColor="accent6" w:themeTint="BF"/>
          <w:left w:val="single" w:sz="8" w:space="0" w:color="B932C7" w:themeColor="accent6" w:themeTint="BF"/>
          <w:bottom w:val="single" w:sz="8" w:space="0" w:color="B932C7" w:themeColor="accent6" w:themeTint="BF"/>
          <w:right w:val="single" w:sz="8" w:space="0" w:color="B932C7" w:themeColor="accent6" w:themeTint="BF"/>
          <w:insideH w:val="nil"/>
          <w:insideV w:val="nil"/>
        </w:tcBorders>
        <w:shd w:val="clear" w:color="auto" w:fill="792182" w:themeFill="accent6"/>
      </w:tcPr>
    </w:tblStylePr>
    <w:tblStylePr w:type="lastRow">
      <w:pPr>
        <w:spacing w:before="0" w:after="0" w:line="240" w:lineRule="auto"/>
      </w:pPr>
      <w:rPr>
        <w:b/>
        <w:bCs/>
      </w:rPr>
      <w:tblPr/>
      <w:tcPr>
        <w:tcBorders>
          <w:top w:val="double" w:sz="6" w:space="0" w:color="B932C7" w:themeColor="accent6" w:themeTint="BF"/>
          <w:left w:val="single" w:sz="8" w:space="0" w:color="B932C7" w:themeColor="accent6" w:themeTint="BF"/>
          <w:bottom w:val="single" w:sz="8" w:space="0" w:color="B932C7" w:themeColor="accent6" w:themeTint="BF"/>
          <w:right w:val="single" w:sz="8" w:space="0" w:color="B932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BAED" w:themeFill="accent6" w:themeFillTint="3F"/>
      </w:tcPr>
    </w:tblStylePr>
    <w:tblStylePr w:type="band1Horz">
      <w:tblPr/>
      <w:tcPr>
        <w:tcBorders>
          <w:insideH w:val="nil"/>
          <w:insideV w:val="nil"/>
        </w:tcBorders>
        <w:shd w:val="clear" w:color="auto" w:fill="E8BAED"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5E78C4" w:themeColor="accent5" w:themeTint="BF"/>
        <w:left w:val="single" w:sz="8" w:space="0" w:color="5E78C4" w:themeColor="accent5" w:themeTint="BF"/>
        <w:bottom w:val="single" w:sz="8" w:space="0" w:color="5E78C4" w:themeColor="accent5" w:themeTint="BF"/>
        <w:right w:val="single" w:sz="8" w:space="0" w:color="5E78C4" w:themeColor="accent5" w:themeTint="BF"/>
        <w:insideH w:val="single" w:sz="8" w:space="0" w:color="5E78C4" w:themeColor="accent5" w:themeTint="BF"/>
      </w:tblBorders>
    </w:tblPr>
    <w:tblStylePr w:type="firstRow">
      <w:pPr>
        <w:spacing w:before="0" w:after="0" w:line="240" w:lineRule="auto"/>
      </w:pPr>
      <w:rPr>
        <w:b/>
        <w:bCs/>
        <w:color w:val="FFFFFF" w:themeColor="background1"/>
      </w:rPr>
      <w:tblPr/>
      <w:tcPr>
        <w:tcBorders>
          <w:top w:val="single" w:sz="8" w:space="0" w:color="5E78C4" w:themeColor="accent5" w:themeTint="BF"/>
          <w:left w:val="single" w:sz="8" w:space="0" w:color="5E78C4" w:themeColor="accent5" w:themeTint="BF"/>
          <w:bottom w:val="single" w:sz="8" w:space="0" w:color="5E78C4" w:themeColor="accent5" w:themeTint="BF"/>
          <w:right w:val="single" w:sz="8" w:space="0" w:color="5E78C4" w:themeColor="accent5" w:themeTint="BF"/>
          <w:insideH w:val="nil"/>
          <w:insideV w:val="nil"/>
        </w:tcBorders>
        <w:shd w:val="clear" w:color="auto" w:fill="3A54A0" w:themeFill="accent5"/>
      </w:tcPr>
    </w:tblStylePr>
    <w:tblStylePr w:type="lastRow">
      <w:pPr>
        <w:spacing w:before="0" w:after="0" w:line="240" w:lineRule="auto"/>
      </w:pPr>
      <w:rPr>
        <w:b/>
        <w:bCs/>
      </w:rPr>
      <w:tblPr/>
      <w:tcPr>
        <w:tcBorders>
          <w:top w:val="double" w:sz="6" w:space="0" w:color="5E78C4" w:themeColor="accent5" w:themeTint="BF"/>
          <w:left w:val="single" w:sz="8" w:space="0" w:color="5E78C4" w:themeColor="accent5" w:themeTint="BF"/>
          <w:bottom w:val="single" w:sz="8" w:space="0" w:color="5E78C4" w:themeColor="accent5" w:themeTint="BF"/>
          <w:right w:val="single" w:sz="8" w:space="0" w:color="5E78C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D2EB" w:themeFill="accent5" w:themeFillTint="3F"/>
      </w:tcPr>
    </w:tblStylePr>
    <w:tblStylePr w:type="band1Horz">
      <w:tblPr/>
      <w:tcPr>
        <w:tcBorders>
          <w:insideH w:val="nil"/>
          <w:insideV w:val="nil"/>
        </w:tcBorders>
        <w:shd w:val="clear" w:color="auto" w:fill="C9D2E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16C9FF" w:themeColor="accent4" w:themeTint="BF"/>
        <w:left w:val="single" w:sz="8" w:space="0" w:color="16C9FF" w:themeColor="accent4" w:themeTint="BF"/>
        <w:bottom w:val="single" w:sz="8" w:space="0" w:color="16C9FF" w:themeColor="accent4" w:themeTint="BF"/>
        <w:right w:val="single" w:sz="8" w:space="0" w:color="16C9FF" w:themeColor="accent4" w:themeTint="BF"/>
        <w:insideH w:val="single" w:sz="8" w:space="0" w:color="16C9FF" w:themeColor="accent4" w:themeTint="BF"/>
      </w:tblBorders>
    </w:tblPr>
    <w:tblStylePr w:type="firstRow">
      <w:pPr>
        <w:spacing w:before="0" w:after="0" w:line="240" w:lineRule="auto"/>
      </w:pPr>
      <w:rPr>
        <w:b/>
        <w:bCs/>
        <w:color w:val="FFFFFF" w:themeColor="background1"/>
      </w:rPr>
      <w:tblPr/>
      <w:tcPr>
        <w:tcBorders>
          <w:top w:val="single" w:sz="8" w:space="0" w:color="16C9FF" w:themeColor="accent4" w:themeTint="BF"/>
          <w:left w:val="single" w:sz="8" w:space="0" w:color="16C9FF" w:themeColor="accent4" w:themeTint="BF"/>
          <w:bottom w:val="single" w:sz="8" w:space="0" w:color="16C9FF" w:themeColor="accent4" w:themeTint="BF"/>
          <w:right w:val="single" w:sz="8" w:space="0" w:color="16C9FF" w:themeColor="accent4" w:themeTint="BF"/>
          <w:insideH w:val="nil"/>
          <w:insideV w:val="nil"/>
        </w:tcBorders>
        <w:shd w:val="clear" w:color="auto" w:fill="0099C7" w:themeFill="accent4"/>
      </w:tcPr>
    </w:tblStylePr>
    <w:tblStylePr w:type="lastRow">
      <w:pPr>
        <w:spacing w:before="0" w:after="0" w:line="240" w:lineRule="auto"/>
      </w:pPr>
      <w:rPr>
        <w:b/>
        <w:bCs/>
      </w:rPr>
      <w:tblPr/>
      <w:tcPr>
        <w:tcBorders>
          <w:top w:val="double" w:sz="6" w:space="0" w:color="16C9FF" w:themeColor="accent4" w:themeTint="BF"/>
          <w:left w:val="single" w:sz="8" w:space="0" w:color="16C9FF" w:themeColor="accent4" w:themeTint="BF"/>
          <w:bottom w:val="single" w:sz="8" w:space="0" w:color="16C9FF" w:themeColor="accent4" w:themeTint="BF"/>
          <w:right w:val="single" w:sz="8" w:space="0" w:color="16C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2EDFF" w:themeFill="accent4" w:themeFillTint="3F"/>
      </w:tcPr>
    </w:tblStylePr>
    <w:tblStylePr w:type="band1Horz">
      <w:tblPr/>
      <w:tcPr>
        <w:tcBorders>
          <w:insideH w:val="nil"/>
          <w:insideV w:val="nil"/>
        </w:tcBorders>
        <w:shd w:val="clear" w:color="auto" w:fill="B2EDFF"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03D27A" w:themeColor="accent3" w:themeTint="BF"/>
        <w:left w:val="single" w:sz="8" w:space="0" w:color="03D27A" w:themeColor="accent3" w:themeTint="BF"/>
        <w:bottom w:val="single" w:sz="8" w:space="0" w:color="03D27A" w:themeColor="accent3" w:themeTint="BF"/>
        <w:right w:val="single" w:sz="8" w:space="0" w:color="03D27A" w:themeColor="accent3" w:themeTint="BF"/>
        <w:insideH w:val="single" w:sz="8" w:space="0" w:color="03D27A" w:themeColor="accent3" w:themeTint="BF"/>
      </w:tblBorders>
    </w:tblPr>
    <w:tblStylePr w:type="firstRow">
      <w:pPr>
        <w:spacing w:before="0" w:after="0" w:line="240" w:lineRule="auto"/>
      </w:pPr>
      <w:rPr>
        <w:b/>
        <w:bCs/>
        <w:color w:val="FFFFFF" w:themeColor="background1"/>
      </w:rPr>
      <w:tblPr/>
      <w:tcPr>
        <w:tcBorders>
          <w:top w:val="single" w:sz="8" w:space="0" w:color="03D27A" w:themeColor="accent3" w:themeTint="BF"/>
          <w:left w:val="single" w:sz="8" w:space="0" w:color="03D27A" w:themeColor="accent3" w:themeTint="BF"/>
          <w:bottom w:val="single" w:sz="8" w:space="0" w:color="03D27A" w:themeColor="accent3" w:themeTint="BF"/>
          <w:right w:val="single" w:sz="8" w:space="0" w:color="03D27A" w:themeColor="accent3" w:themeTint="BF"/>
          <w:insideH w:val="nil"/>
          <w:insideV w:val="nil"/>
        </w:tcBorders>
        <w:shd w:val="clear" w:color="auto" w:fill="027142" w:themeFill="accent3"/>
      </w:tcPr>
    </w:tblStylePr>
    <w:tblStylePr w:type="lastRow">
      <w:pPr>
        <w:spacing w:before="0" w:after="0" w:line="240" w:lineRule="auto"/>
      </w:pPr>
      <w:rPr>
        <w:b/>
        <w:bCs/>
      </w:rPr>
      <w:tblPr/>
      <w:tcPr>
        <w:tcBorders>
          <w:top w:val="double" w:sz="6" w:space="0" w:color="03D27A" w:themeColor="accent3" w:themeTint="BF"/>
          <w:left w:val="single" w:sz="8" w:space="0" w:color="03D27A" w:themeColor="accent3" w:themeTint="BF"/>
          <w:bottom w:val="single" w:sz="8" w:space="0" w:color="03D27A" w:themeColor="accent3" w:themeTint="BF"/>
          <w:right w:val="single" w:sz="8" w:space="0" w:color="03D2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9FFDD5" w:themeFill="accent3" w:themeFillTint="3F"/>
      </w:tcPr>
    </w:tblStylePr>
    <w:tblStylePr w:type="band1Horz">
      <w:tblPr/>
      <w:tcPr>
        <w:tcBorders>
          <w:insideH w:val="nil"/>
          <w:insideV w:val="nil"/>
        </w:tcBorders>
        <w:shd w:val="clear" w:color="auto" w:fill="9FFDD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FD9335" w:themeColor="accent2" w:themeTint="BF"/>
        <w:left w:val="single" w:sz="8" w:space="0" w:color="FD9335" w:themeColor="accent2" w:themeTint="BF"/>
        <w:bottom w:val="single" w:sz="8" w:space="0" w:color="FD9335" w:themeColor="accent2" w:themeTint="BF"/>
        <w:right w:val="single" w:sz="8" w:space="0" w:color="FD9335" w:themeColor="accent2" w:themeTint="BF"/>
        <w:insideH w:val="single" w:sz="8" w:space="0" w:color="FD9335" w:themeColor="accent2" w:themeTint="BF"/>
      </w:tblBorders>
    </w:tblPr>
    <w:tblStylePr w:type="firstRow">
      <w:pPr>
        <w:spacing w:before="0" w:after="0" w:line="240" w:lineRule="auto"/>
      </w:pPr>
      <w:rPr>
        <w:b/>
        <w:bCs/>
        <w:color w:val="FFFFFF" w:themeColor="background1"/>
      </w:rPr>
      <w:tblPr/>
      <w:tcPr>
        <w:tcBorders>
          <w:top w:val="single" w:sz="8" w:space="0" w:color="FD9335" w:themeColor="accent2" w:themeTint="BF"/>
          <w:left w:val="single" w:sz="8" w:space="0" w:color="FD9335" w:themeColor="accent2" w:themeTint="BF"/>
          <w:bottom w:val="single" w:sz="8" w:space="0" w:color="FD9335" w:themeColor="accent2" w:themeTint="BF"/>
          <w:right w:val="single" w:sz="8" w:space="0" w:color="FD9335" w:themeColor="accent2" w:themeTint="BF"/>
          <w:insideH w:val="nil"/>
          <w:insideV w:val="nil"/>
        </w:tcBorders>
        <w:shd w:val="clear" w:color="auto" w:fill="ED7102" w:themeFill="accent2"/>
      </w:tcPr>
    </w:tblStylePr>
    <w:tblStylePr w:type="lastRow">
      <w:pPr>
        <w:spacing w:before="0" w:after="0" w:line="240" w:lineRule="auto"/>
      </w:pPr>
      <w:rPr>
        <w:b/>
        <w:bCs/>
      </w:rPr>
      <w:tblPr/>
      <w:tcPr>
        <w:tcBorders>
          <w:top w:val="double" w:sz="6" w:space="0" w:color="FD9335" w:themeColor="accent2" w:themeTint="BF"/>
          <w:left w:val="single" w:sz="8" w:space="0" w:color="FD9335" w:themeColor="accent2" w:themeTint="BF"/>
          <w:bottom w:val="single" w:sz="8" w:space="0" w:color="FD9335" w:themeColor="accent2" w:themeTint="BF"/>
          <w:right w:val="single" w:sz="8" w:space="0" w:color="FD933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DBBC" w:themeFill="accent2" w:themeFillTint="3F"/>
      </w:tcPr>
    </w:tblStylePr>
    <w:tblStylePr w:type="band1Horz">
      <w:tblPr/>
      <w:tcPr>
        <w:tcBorders>
          <w:insideH w:val="nil"/>
          <w:insideV w:val="nil"/>
        </w:tcBorders>
        <w:shd w:val="clear" w:color="auto" w:fill="FEDBB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BA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218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218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218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218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75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75DC"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2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4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4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4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4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A5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A5D8"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C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C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C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C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D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DBFF"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D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1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1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1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1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FB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FBAB"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B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10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10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10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10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B77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B77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121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121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121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121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E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E80"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2182" w:themeColor="accent6"/>
        <w:left w:val="single" w:sz="8" w:space="0" w:color="792182" w:themeColor="accent6"/>
        <w:bottom w:val="single" w:sz="8" w:space="0" w:color="792182" w:themeColor="accent6"/>
        <w:right w:val="single" w:sz="8" w:space="0" w:color="792182" w:themeColor="accent6"/>
        <w:insideH w:val="single" w:sz="8" w:space="0" w:color="792182" w:themeColor="accent6"/>
        <w:insideV w:val="single" w:sz="8" w:space="0" w:color="792182" w:themeColor="accent6"/>
      </w:tblBorders>
    </w:tblPr>
    <w:tcPr>
      <w:shd w:val="clear" w:color="auto" w:fill="E8BAED" w:themeFill="accent6" w:themeFillTint="3F"/>
    </w:tcPr>
    <w:tblStylePr w:type="firstRow">
      <w:rPr>
        <w:b/>
        <w:bCs/>
        <w:color w:val="000000" w:themeColor="text1"/>
      </w:rPr>
      <w:tblPr/>
      <w:tcPr>
        <w:shd w:val="clear" w:color="auto" w:fill="F6E3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C7F1" w:themeFill="accent6" w:themeFillTint="33"/>
      </w:tcPr>
    </w:tblStylePr>
    <w:tblStylePr w:type="band1Vert">
      <w:tblPr/>
      <w:tcPr>
        <w:shd w:val="clear" w:color="auto" w:fill="D275DC" w:themeFill="accent6" w:themeFillTint="7F"/>
      </w:tcPr>
    </w:tblStylePr>
    <w:tblStylePr w:type="band1Horz">
      <w:tblPr/>
      <w:tcPr>
        <w:tcBorders>
          <w:insideH w:val="single" w:sz="6" w:space="0" w:color="792182" w:themeColor="accent6"/>
          <w:insideV w:val="single" w:sz="6" w:space="0" w:color="792182" w:themeColor="accent6"/>
        </w:tcBorders>
        <w:shd w:val="clear" w:color="auto" w:fill="D275DC"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54A0" w:themeColor="accent5"/>
        <w:left w:val="single" w:sz="8" w:space="0" w:color="3A54A0" w:themeColor="accent5"/>
        <w:bottom w:val="single" w:sz="8" w:space="0" w:color="3A54A0" w:themeColor="accent5"/>
        <w:right w:val="single" w:sz="8" w:space="0" w:color="3A54A0" w:themeColor="accent5"/>
        <w:insideH w:val="single" w:sz="8" w:space="0" w:color="3A54A0" w:themeColor="accent5"/>
        <w:insideV w:val="single" w:sz="8" w:space="0" w:color="3A54A0" w:themeColor="accent5"/>
      </w:tblBorders>
    </w:tblPr>
    <w:tcPr>
      <w:shd w:val="clear" w:color="auto" w:fill="C9D2EB" w:themeFill="accent5" w:themeFillTint="3F"/>
    </w:tcPr>
    <w:tblStylePr w:type="firstRow">
      <w:rPr>
        <w:b/>
        <w:bCs/>
        <w:color w:val="000000" w:themeColor="text1"/>
      </w:rPr>
      <w:tblPr/>
      <w:tcPr>
        <w:shd w:val="clear" w:color="auto" w:fill="E9E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AEF" w:themeFill="accent5" w:themeFillTint="33"/>
      </w:tcPr>
    </w:tblStylePr>
    <w:tblStylePr w:type="band1Vert">
      <w:tblPr/>
      <w:tcPr>
        <w:shd w:val="clear" w:color="auto" w:fill="94A5D8" w:themeFill="accent5" w:themeFillTint="7F"/>
      </w:tcPr>
    </w:tblStylePr>
    <w:tblStylePr w:type="band1Horz">
      <w:tblPr/>
      <w:tcPr>
        <w:tcBorders>
          <w:insideH w:val="single" w:sz="6" w:space="0" w:color="3A54A0" w:themeColor="accent5"/>
          <w:insideV w:val="single" w:sz="6" w:space="0" w:color="3A54A0" w:themeColor="accent5"/>
        </w:tcBorders>
        <w:shd w:val="clear" w:color="auto" w:fill="94A5D8"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9C7" w:themeColor="accent4"/>
        <w:left w:val="single" w:sz="8" w:space="0" w:color="0099C7" w:themeColor="accent4"/>
        <w:bottom w:val="single" w:sz="8" w:space="0" w:color="0099C7" w:themeColor="accent4"/>
        <w:right w:val="single" w:sz="8" w:space="0" w:color="0099C7" w:themeColor="accent4"/>
        <w:insideH w:val="single" w:sz="8" w:space="0" w:color="0099C7" w:themeColor="accent4"/>
        <w:insideV w:val="single" w:sz="8" w:space="0" w:color="0099C7" w:themeColor="accent4"/>
      </w:tblBorders>
    </w:tblPr>
    <w:tcPr>
      <w:shd w:val="clear" w:color="auto" w:fill="B2EDFF" w:themeFill="accent4" w:themeFillTint="3F"/>
    </w:tcPr>
    <w:tblStylePr w:type="firstRow">
      <w:rPr>
        <w:b/>
        <w:bCs/>
        <w:color w:val="000000" w:themeColor="text1"/>
      </w:rPr>
      <w:tblPr/>
      <w:tcPr>
        <w:shd w:val="clear" w:color="auto" w:fill="E0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0FF" w:themeFill="accent4" w:themeFillTint="33"/>
      </w:tcPr>
    </w:tblStylePr>
    <w:tblStylePr w:type="band1Vert">
      <w:tblPr/>
      <w:tcPr>
        <w:shd w:val="clear" w:color="auto" w:fill="64DBFF" w:themeFill="accent4" w:themeFillTint="7F"/>
      </w:tcPr>
    </w:tblStylePr>
    <w:tblStylePr w:type="band1Horz">
      <w:tblPr/>
      <w:tcPr>
        <w:tcBorders>
          <w:insideH w:val="single" w:sz="6" w:space="0" w:color="0099C7" w:themeColor="accent4"/>
          <w:insideV w:val="single" w:sz="6" w:space="0" w:color="0099C7" w:themeColor="accent4"/>
        </w:tcBorders>
        <w:shd w:val="clear" w:color="auto" w:fill="64DBFF"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7142" w:themeColor="accent3"/>
        <w:left w:val="single" w:sz="8" w:space="0" w:color="027142" w:themeColor="accent3"/>
        <w:bottom w:val="single" w:sz="8" w:space="0" w:color="027142" w:themeColor="accent3"/>
        <w:right w:val="single" w:sz="8" w:space="0" w:color="027142" w:themeColor="accent3"/>
        <w:insideH w:val="single" w:sz="8" w:space="0" w:color="027142" w:themeColor="accent3"/>
        <w:insideV w:val="single" w:sz="8" w:space="0" w:color="027142" w:themeColor="accent3"/>
      </w:tblBorders>
    </w:tblPr>
    <w:tcPr>
      <w:shd w:val="clear" w:color="auto" w:fill="9FFDD5" w:themeFill="accent3" w:themeFillTint="3F"/>
    </w:tcPr>
    <w:tblStylePr w:type="firstRow">
      <w:rPr>
        <w:b/>
        <w:bCs/>
        <w:color w:val="000000" w:themeColor="text1"/>
      </w:rPr>
      <w:tblPr/>
      <w:tcPr>
        <w:shd w:val="clear" w:color="auto" w:fill="D8F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DDD" w:themeFill="accent3" w:themeFillTint="33"/>
      </w:tcPr>
    </w:tblStylePr>
    <w:tblStylePr w:type="band1Vert">
      <w:tblPr/>
      <w:tcPr>
        <w:shd w:val="clear" w:color="auto" w:fill="3DFBAB" w:themeFill="accent3" w:themeFillTint="7F"/>
      </w:tcPr>
    </w:tblStylePr>
    <w:tblStylePr w:type="band1Horz">
      <w:tblPr/>
      <w:tcPr>
        <w:tcBorders>
          <w:insideH w:val="single" w:sz="6" w:space="0" w:color="027142" w:themeColor="accent3"/>
          <w:insideV w:val="single" w:sz="6" w:space="0" w:color="027142" w:themeColor="accent3"/>
        </w:tcBorders>
        <w:shd w:val="clear" w:color="auto" w:fill="3DFBAB"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102" w:themeColor="accent2"/>
        <w:left w:val="single" w:sz="8" w:space="0" w:color="ED7102" w:themeColor="accent2"/>
        <w:bottom w:val="single" w:sz="8" w:space="0" w:color="ED7102" w:themeColor="accent2"/>
        <w:right w:val="single" w:sz="8" w:space="0" w:color="ED7102" w:themeColor="accent2"/>
        <w:insideH w:val="single" w:sz="8" w:space="0" w:color="ED7102" w:themeColor="accent2"/>
        <w:insideV w:val="single" w:sz="8" w:space="0" w:color="ED7102" w:themeColor="accent2"/>
      </w:tblBorders>
    </w:tblPr>
    <w:tcPr>
      <w:shd w:val="clear" w:color="auto" w:fill="FEDBBC" w:themeFill="accent2" w:themeFillTint="3F"/>
    </w:tcPr>
    <w:tblStylePr w:type="firstRow">
      <w:rPr>
        <w:b/>
        <w:bCs/>
        <w:color w:val="000000" w:themeColor="text1"/>
      </w:rPr>
      <w:tblPr/>
      <w:tcPr>
        <w:shd w:val="clear" w:color="auto" w:fill="FEF0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2C9" w:themeFill="accent2" w:themeFillTint="33"/>
      </w:tcPr>
    </w:tblStylePr>
    <w:tblStylePr w:type="band1Vert">
      <w:tblPr/>
      <w:tcPr>
        <w:shd w:val="clear" w:color="auto" w:fill="FEB779" w:themeFill="accent2" w:themeFillTint="7F"/>
      </w:tcPr>
    </w:tblStylePr>
    <w:tblStylePr w:type="band1Horz">
      <w:tblPr/>
      <w:tcPr>
        <w:tcBorders>
          <w:insideH w:val="single" w:sz="6" w:space="0" w:color="ED7102" w:themeColor="accent2"/>
          <w:insideV w:val="single" w:sz="6" w:space="0" w:color="ED7102" w:themeColor="accent2"/>
        </w:tcBorders>
        <w:shd w:val="clear" w:color="auto" w:fill="FEB77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1217" w:themeColor="accent1"/>
        <w:left w:val="single" w:sz="8" w:space="0" w:color="D41217" w:themeColor="accent1"/>
        <w:bottom w:val="single" w:sz="8" w:space="0" w:color="D41217" w:themeColor="accent1"/>
        <w:right w:val="single" w:sz="8" w:space="0" w:color="D41217" w:themeColor="accent1"/>
        <w:insideH w:val="single" w:sz="8" w:space="0" w:color="D41217" w:themeColor="accent1"/>
        <w:insideV w:val="single" w:sz="8" w:space="0" w:color="D41217" w:themeColor="accent1"/>
      </w:tblBorders>
    </w:tblPr>
    <w:tcPr>
      <w:shd w:val="clear" w:color="auto" w:fill="F9BFC0" w:themeFill="accent1" w:themeFillTint="3F"/>
    </w:tcPr>
    <w:tblStylePr w:type="firstRow">
      <w:rPr>
        <w:b/>
        <w:bCs/>
        <w:color w:val="000000" w:themeColor="text1"/>
      </w:rPr>
      <w:tblPr/>
      <w:tcPr>
        <w:shd w:val="clear" w:color="auto" w:fill="FCE5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BCC" w:themeFill="accent1" w:themeFillTint="33"/>
      </w:tcPr>
    </w:tblStylePr>
    <w:tblStylePr w:type="band1Vert">
      <w:tblPr/>
      <w:tcPr>
        <w:shd w:val="clear" w:color="auto" w:fill="F47E80" w:themeFill="accent1" w:themeFillTint="7F"/>
      </w:tcPr>
    </w:tblStylePr>
    <w:tblStylePr w:type="band1Horz">
      <w:tblPr/>
      <w:tcPr>
        <w:tcBorders>
          <w:insideH w:val="single" w:sz="6" w:space="0" w:color="D41217" w:themeColor="accent1"/>
          <w:insideV w:val="single" w:sz="6" w:space="0" w:color="D41217" w:themeColor="accent1"/>
        </w:tcBorders>
        <w:shd w:val="clear" w:color="auto" w:fill="F47E80"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B932C7" w:themeColor="accent6" w:themeTint="BF"/>
        <w:left w:val="single" w:sz="8" w:space="0" w:color="B932C7" w:themeColor="accent6" w:themeTint="BF"/>
        <w:bottom w:val="single" w:sz="8" w:space="0" w:color="B932C7" w:themeColor="accent6" w:themeTint="BF"/>
        <w:right w:val="single" w:sz="8" w:space="0" w:color="B932C7" w:themeColor="accent6" w:themeTint="BF"/>
        <w:insideH w:val="single" w:sz="8" w:space="0" w:color="B932C7" w:themeColor="accent6" w:themeTint="BF"/>
        <w:insideV w:val="single" w:sz="8" w:space="0" w:color="B932C7" w:themeColor="accent6" w:themeTint="BF"/>
      </w:tblBorders>
    </w:tblPr>
    <w:tcPr>
      <w:shd w:val="clear" w:color="auto" w:fill="E8BAED" w:themeFill="accent6" w:themeFillTint="3F"/>
    </w:tcPr>
    <w:tblStylePr w:type="firstRow">
      <w:rPr>
        <w:b/>
        <w:bCs/>
      </w:rPr>
    </w:tblStylePr>
    <w:tblStylePr w:type="lastRow">
      <w:rPr>
        <w:b/>
        <w:bCs/>
      </w:rPr>
      <w:tblPr/>
      <w:tcPr>
        <w:tcBorders>
          <w:top w:val="single" w:sz="18" w:space="0" w:color="B932C7" w:themeColor="accent6" w:themeTint="BF"/>
        </w:tcBorders>
      </w:tcPr>
    </w:tblStylePr>
    <w:tblStylePr w:type="firstCol">
      <w:rPr>
        <w:b/>
        <w:bCs/>
      </w:rPr>
    </w:tblStylePr>
    <w:tblStylePr w:type="lastCol">
      <w:rPr>
        <w:b/>
        <w:bCs/>
      </w:rPr>
    </w:tblStylePr>
    <w:tblStylePr w:type="band1Vert">
      <w:tblPr/>
      <w:tcPr>
        <w:shd w:val="clear" w:color="auto" w:fill="D275DC" w:themeFill="accent6" w:themeFillTint="7F"/>
      </w:tcPr>
    </w:tblStylePr>
    <w:tblStylePr w:type="band1Horz">
      <w:tblPr/>
      <w:tcPr>
        <w:shd w:val="clear" w:color="auto" w:fill="D275DC"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5E78C4" w:themeColor="accent5" w:themeTint="BF"/>
        <w:left w:val="single" w:sz="8" w:space="0" w:color="5E78C4" w:themeColor="accent5" w:themeTint="BF"/>
        <w:bottom w:val="single" w:sz="8" w:space="0" w:color="5E78C4" w:themeColor="accent5" w:themeTint="BF"/>
        <w:right w:val="single" w:sz="8" w:space="0" w:color="5E78C4" w:themeColor="accent5" w:themeTint="BF"/>
        <w:insideH w:val="single" w:sz="8" w:space="0" w:color="5E78C4" w:themeColor="accent5" w:themeTint="BF"/>
        <w:insideV w:val="single" w:sz="8" w:space="0" w:color="5E78C4" w:themeColor="accent5" w:themeTint="BF"/>
      </w:tblBorders>
    </w:tblPr>
    <w:tcPr>
      <w:shd w:val="clear" w:color="auto" w:fill="C9D2EB" w:themeFill="accent5" w:themeFillTint="3F"/>
    </w:tcPr>
    <w:tblStylePr w:type="firstRow">
      <w:rPr>
        <w:b/>
        <w:bCs/>
      </w:rPr>
    </w:tblStylePr>
    <w:tblStylePr w:type="lastRow">
      <w:rPr>
        <w:b/>
        <w:bCs/>
      </w:rPr>
      <w:tblPr/>
      <w:tcPr>
        <w:tcBorders>
          <w:top w:val="single" w:sz="18" w:space="0" w:color="5E78C4" w:themeColor="accent5" w:themeTint="BF"/>
        </w:tcBorders>
      </w:tcPr>
    </w:tblStylePr>
    <w:tblStylePr w:type="firstCol">
      <w:rPr>
        <w:b/>
        <w:bCs/>
      </w:rPr>
    </w:tblStylePr>
    <w:tblStylePr w:type="lastCol">
      <w:rPr>
        <w:b/>
        <w:bCs/>
      </w:rPr>
    </w:tblStylePr>
    <w:tblStylePr w:type="band1Vert">
      <w:tblPr/>
      <w:tcPr>
        <w:shd w:val="clear" w:color="auto" w:fill="94A5D8" w:themeFill="accent5" w:themeFillTint="7F"/>
      </w:tcPr>
    </w:tblStylePr>
    <w:tblStylePr w:type="band1Horz">
      <w:tblPr/>
      <w:tcPr>
        <w:shd w:val="clear" w:color="auto" w:fill="94A5D8"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16C9FF" w:themeColor="accent4" w:themeTint="BF"/>
        <w:left w:val="single" w:sz="8" w:space="0" w:color="16C9FF" w:themeColor="accent4" w:themeTint="BF"/>
        <w:bottom w:val="single" w:sz="8" w:space="0" w:color="16C9FF" w:themeColor="accent4" w:themeTint="BF"/>
        <w:right w:val="single" w:sz="8" w:space="0" w:color="16C9FF" w:themeColor="accent4" w:themeTint="BF"/>
        <w:insideH w:val="single" w:sz="8" w:space="0" w:color="16C9FF" w:themeColor="accent4" w:themeTint="BF"/>
        <w:insideV w:val="single" w:sz="8" w:space="0" w:color="16C9FF" w:themeColor="accent4" w:themeTint="BF"/>
      </w:tblBorders>
    </w:tblPr>
    <w:tcPr>
      <w:shd w:val="clear" w:color="auto" w:fill="B2EDFF" w:themeFill="accent4" w:themeFillTint="3F"/>
    </w:tcPr>
    <w:tblStylePr w:type="firstRow">
      <w:rPr>
        <w:b/>
        <w:bCs/>
      </w:rPr>
    </w:tblStylePr>
    <w:tblStylePr w:type="lastRow">
      <w:rPr>
        <w:b/>
        <w:bCs/>
      </w:rPr>
      <w:tblPr/>
      <w:tcPr>
        <w:tcBorders>
          <w:top w:val="single" w:sz="18" w:space="0" w:color="16C9FF" w:themeColor="accent4" w:themeTint="BF"/>
        </w:tcBorders>
      </w:tcPr>
    </w:tblStylePr>
    <w:tblStylePr w:type="firstCol">
      <w:rPr>
        <w:b/>
        <w:bCs/>
      </w:rPr>
    </w:tblStylePr>
    <w:tblStylePr w:type="lastCol">
      <w:rPr>
        <w:b/>
        <w:bCs/>
      </w:rPr>
    </w:tblStylePr>
    <w:tblStylePr w:type="band1Vert">
      <w:tblPr/>
      <w:tcPr>
        <w:shd w:val="clear" w:color="auto" w:fill="64DBFF" w:themeFill="accent4" w:themeFillTint="7F"/>
      </w:tcPr>
    </w:tblStylePr>
    <w:tblStylePr w:type="band1Horz">
      <w:tblPr/>
      <w:tcPr>
        <w:shd w:val="clear" w:color="auto" w:fill="64DBFF"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03D27A" w:themeColor="accent3" w:themeTint="BF"/>
        <w:left w:val="single" w:sz="8" w:space="0" w:color="03D27A" w:themeColor="accent3" w:themeTint="BF"/>
        <w:bottom w:val="single" w:sz="8" w:space="0" w:color="03D27A" w:themeColor="accent3" w:themeTint="BF"/>
        <w:right w:val="single" w:sz="8" w:space="0" w:color="03D27A" w:themeColor="accent3" w:themeTint="BF"/>
        <w:insideH w:val="single" w:sz="8" w:space="0" w:color="03D27A" w:themeColor="accent3" w:themeTint="BF"/>
        <w:insideV w:val="single" w:sz="8" w:space="0" w:color="03D27A" w:themeColor="accent3" w:themeTint="BF"/>
      </w:tblBorders>
    </w:tblPr>
    <w:tcPr>
      <w:shd w:val="clear" w:color="auto" w:fill="9FFDD5" w:themeFill="accent3" w:themeFillTint="3F"/>
    </w:tcPr>
    <w:tblStylePr w:type="firstRow">
      <w:rPr>
        <w:b/>
        <w:bCs/>
      </w:rPr>
    </w:tblStylePr>
    <w:tblStylePr w:type="lastRow">
      <w:rPr>
        <w:b/>
        <w:bCs/>
      </w:rPr>
      <w:tblPr/>
      <w:tcPr>
        <w:tcBorders>
          <w:top w:val="single" w:sz="18" w:space="0" w:color="03D27A" w:themeColor="accent3" w:themeTint="BF"/>
        </w:tcBorders>
      </w:tcPr>
    </w:tblStylePr>
    <w:tblStylePr w:type="firstCol">
      <w:rPr>
        <w:b/>
        <w:bCs/>
      </w:rPr>
    </w:tblStylePr>
    <w:tblStylePr w:type="lastCol">
      <w:rPr>
        <w:b/>
        <w:bCs/>
      </w:rPr>
    </w:tblStylePr>
    <w:tblStylePr w:type="band1Vert">
      <w:tblPr/>
      <w:tcPr>
        <w:shd w:val="clear" w:color="auto" w:fill="3DFBAB" w:themeFill="accent3" w:themeFillTint="7F"/>
      </w:tcPr>
    </w:tblStylePr>
    <w:tblStylePr w:type="band1Horz">
      <w:tblPr/>
      <w:tcPr>
        <w:shd w:val="clear" w:color="auto" w:fill="3DFBAB"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FD9335" w:themeColor="accent2" w:themeTint="BF"/>
        <w:left w:val="single" w:sz="8" w:space="0" w:color="FD9335" w:themeColor="accent2" w:themeTint="BF"/>
        <w:bottom w:val="single" w:sz="8" w:space="0" w:color="FD9335" w:themeColor="accent2" w:themeTint="BF"/>
        <w:right w:val="single" w:sz="8" w:space="0" w:color="FD9335" w:themeColor="accent2" w:themeTint="BF"/>
        <w:insideH w:val="single" w:sz="8" w:space="0" w:color="FD9335" w:themeColor="accent2" w:themeTint="BF"/>
        <w:insideV w:val="single" w:sz="8" w:space="0" w:color="FD9335" w:themeColor="accent2" w:themeTint="BF"/>
      </w:tblBorders>
    </w:tblPr>
    <w:tcPr>
      <w:shd w:val="clear" w:color="auto" w:fill="FEDBBC" w:themeFill="accent2" w:themeFillTint="3F"/>
    </w:tcPr>
    <w:tblStylePr w:type="firstRow">
      <w:rPr>
        <w:b/>
        <w:bCs/>
      </w:rPr>
    </w:tblStylePr>
    <w:tblStylePr w:type="lastRow">
      <w:rPr>
        <w:b/>
        <w:bCs/>
      </w:rPr>
      <w:tblPr/>
      <w:tcPr>
        <w:tcBorders>
          <w:top w:val="single" w:sz="18" w:space="0" w:color="FD9335" w:themeColor="accent2" w:themeTint="BF"/>
        </w:tcBorders>
      </w:tcPr>
    </w:tblStylePr>
    <w:tblStylePr w:type="firstCol">
      <w:rPr>
        <w:b/>
        <w:bCs/>
      </w:rPr>
    </w:tblStylePr>
    <w:tblStylePr w:type="lastCol">
      <w:rPr>
        <w:b/>
        <w:bCs/>
      </w:rPr>
    </w:tblStylePr>
    <w:tblStylePr w:type="band1Vert">
      <w:tblPr/>
      <w:tcPr>
        <w:shd w:val="clear" w:color="auto" w:fill="FEB779" w:themeFill="accent2" w:themeFillTint="7F"/>
      </w:tcPr>
    </w:tblStylePr>
    <w:tblStylePr w:type="band1Horz">
      <w:tblPr/>
      <w:tcPr>
        <w:shd w:val="clear" w:color="auto" w:fill="FEB77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EE3D41" w:themeColor="accent1" w:themeTint="BF"/>
        <w:left w:val="single" w:sz="8" w:space="0" w:color="EE3D41" w:themeColor="accent1" w:themeTint="BF"/>
        <w:bottom w:val="single" w:sz="8" w:space="0" w:color="EE3D41" w:themeColor="accent1" w:themeTint="BF"/>
        <w:right w:val="single" w:sz="8" w:space="0" w:color="EE3D41" w:themeColor="accent1" w:themeTint="BF"/>
        <w:insideH w:val="single" w:sz="8" w:space="0" w:color="EE3D41" w:themeColor="accent1" w:themeTint="BF"/>
        <w:insideV w:val="single" w:sz="8" w:space="0" w:color="EE3D41" w:themeColor="accent1" w:themeTint="BF"/>
      </w:tblBorders>
    </w:tblPr>
    <w:tcPr>
      <w:shd w:val="clear" w:color="auto" w:fill="F9BFC0" w:themeFill="accent1" w:themeFillTint="3F"/>
    </w:tcPr>
    <w:tblStylePr w:type="firstRow">
      <w:rPr>
        <w:b/>
        <w:bCs/>
      </w:rPr>
    </w:tblStylePr>
    <w:tblStylePr w:type="lastRow">
      <w:rPr>
        <w:b/>
        <w:bCs/>
      </w:rPr>
      <w:tblPr/>
      <w:tcPr>
        <w:tcBorders>
          <w:top w:val="single" w:sz="18" w:space="0" w:color="EE3D41" w:themeColor="accent1" w:themeTint="BF"/>
        </w:tcBorders>
      </w:tcPr>
    </w:tblStylePr>
    <w:tblStylePr w:type="firstCol">
      <w:rPr>
        <w:b/>
        <w:bCs/>
      </w:rPr>
    </w:tblStylePr>
    <w:tblStylePr w:type="lastCol">
      <w:rPr>
        <w:b/>
        <w:bCs/>
      </w:rPr>
    </w:tblStylePr>
    <w:tblStylePr w:type="band1Vert">
      <w:tblPr/>
      <w:tcPr>
        <w:shd w:val="clear" w:color="auto" w:fill="F47E80" w:themeFill="accent1" w:themeFillTint="7F"/>
      </w:tcPr>
    </w:tblStylePr>
    <w:tblStylePr w:type="band1Horz">
      <w:tblPr/>
      <w:tcPr>
        <w:shd w:val="clear" w:color="auto" w:fill="F47E80"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79218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104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18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1861" w:themeFill="accent6" w:themeFillShade="BF"/>
      </w:tcPr>
    </w:tblStylePr>
    <w:tblStylePr w:type="band1Vert">
      <w:tblPr/>
      <w:tcPr>
        <w:tcBorders>
          <w:top w:val="nil"/>
          <w:left w:val="nil"/>
          <w:bottom w:val="nil"/>
          <w:right w:val="nil"/>
          <w:insideH w:val="nil"/>
          <w:insideV w:val="nil"/>
        </w:tcBorders>
        <w:shd w:val="clear" w:color="auto" w:fill="5A1861" w:themeFill="accent6" w:themeFillShade="BF"/>
      </w:tcPr>
    </w:tblStylePr>
    <w:tblStylePr w:type="band1Horz">
      <w:tblPr/>
      <w:tcPr>
        <w:tcBorders>
          <w:top w:val="nil"/>
          <w:left w:val="nil"/>
          <w:bottom w:val="nil"/>
          <w:right w:val="nil"/>
          <w:insideH w:val="nil"/>
          <w:insideV w:val="nil"/>
        </w:tcBorders>
        <w:shd w:val="clear" w:color="auto" w:fill="5A1861"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3A54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29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B3E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B3E77" w:themeFill="accent5" w:themeFillShade="BF"/>
      </w:tcPr>
    </w:tblStylePr>
    <w:tblStylePr w:type="band1Vert">
      <w:tblPr/>
      <w:tcPr>
        <w:tcBorders>
          <w:top w:val="nil"/>
          <w:left w:val="nil"/>
          <w:bottom w:val="nil"/>
          <w:right w:val="nil"/>
          <w:insideH w:val="nil"/>
          <w:insideV w:val="nil"/>
        </w:tcBorders>
        <w:shd w:val="clear" w:color="auto" w:fill="2B3E77" w:themeFill="accent5" w:themeFillShade="BF"/>
      </w:tcPr>
    </w:tblStylePr>
    <w:tblStylePr w:type="band1Horz">
      <w:tblPr/>
      <w:tcPr>
        <w:tcBorders>
          <w:top w:val="nil"/>
          <w:left w:val="nil"/>
          <w:bottom w:val="nil"/>
          <w:right w:val="nil"/>
          <w:insideH w:val="nil"/>
          <w:insideV w:val="nil"/>
        </w:tcBorders>
        <w:shd w:val="clear" w:color="auto" w:fill="2B3E77"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0099C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6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29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295" w:themeFill="accent4" w:themeFillShade="BF"/>
      </w:tcPr>
    </w:tblStylePr>
    <w:tblStylePr w:type="band1Vert">
      <w:tblPr/>
      <w:tcPr>
        <w:tcBorders>
          <w:top w:val="nil"/>
          <w:left w:val="nil"/>
          <w:bottom w:val="nil"/>
          <w:right w:val="nil"/>
          <w:insideH w:val="nil"/>
          <w:insideV w:val="nil"/>
        </w:tcBorders>
        <w:shd w:val="clear" w:color="auto" w:fill="007295" w:themeFill="accent4" w:themeFillShade="BF"/>
      </w:tcPr>
    </w:tblStylePr>
    <w:tblStylePr w:type="band1Horz">
      <w:tblPr/>
      <w:tcPr>
        <w:tcBorders>
          <w:top w:val="nil"/>
          <w:left w:val="nil"/>
          <w:bottom w:val="nil"/>
          <w:right w:val="nil"/>
          <w:insideH w:val="nil"/>
          <w:insideV w:val="nil"/>
        </w:tcBorders>
        <w:shd w:val="clear" w:color="auto" w:fill="007295"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0271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7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154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15431" w:themeFill="accent3" w:themeFillShade="BF"/>
      </w:tcPr>
    </w:tblStylePr>
    <w:tblStylePr w:type="band1Vert">
      <w:tblPr/>
      <w:tcPr>
        <w:tcBorders>
          <w:top w:val="nil"/>
          <w:left w:val="nil"/>
          <w:bottom w:val="nil"/>
          <w:right w:val="nil"/>
          <w:insideH w:val="nil"/>
          <w:insideV w:val="nil"/>
        </w:tcBorders>
        <w:shd w:val="clear" w:color="auto" w:fill="015431" w:themeFill="accent3" w:themeFillShade="BF"/>
      </w:tcPr>
    </w:tblStylePr>
    <w:tblStylePr w:type="band1Horz">
      <w:tblPr/>
      <w:tcPr>
        <w:tcBorders>
          <w:top w:val="nil"/>
          <w:left w:val="nil"/>
          <w:bottom w:val="nil"/>
          <w:right w:val="nil"/>
          <w:insideH w:val="nil"/>
          <w:insideV w:val="nil"/>
        </w:tcBorders>
        <w:shd w:val="clear" w:color="auto" w:fill="015431"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ED710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8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154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15401" w:themeFill="accent2" w:themeFillShade="BF"/>
      </w:tcPr>
    </w:tblStylePr>
    <w:tblStylePr w:type="band1Vert">
      <w:tblPr/>
      <w:tcPr>
        <w:tcBorders>
          <w:top w:val="nil"/>
          <w:left w:val="nil"/>
          <w:bottom w:val="nil"/>
          <w:right w:val="nil"/>
          <w:insideH w:val="nil"/>
          <w:insideV w:val="nil"/>
        </w:tcBorders>
        <w:shd w:val="clear" w:color="auto" w:fill="B15401" w:themeFill="accent2" w:themeFillShade="BF"/>
      </w:tcPr>
    </w:tblStylePr>
    <w:tblStylePr w:type="band1Horz">
      <w:tblPr/>
      <w:tcPr>
        <w:tcBorders>
          <w:top w:val="nil"/>
          <w:left w:val="nil"/>
          <w:bottom w:val="nil"/>
          <w:right w:val="nil"/>
          <w:insideH w:val="nil"/>
          <w:insideV w:val="nil"/>
        </w:tcBorders>
        <w:shd w:val="clear" w:color="auto" w:fill="B15401"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D4121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9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E0D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E0D10" w:themeFill="accent1" w:themeFillShade="BF"/>
      </w:tcPr>
    </w:tblStylePr>
    <w:tblStylePr w:type="band1Vert">
      <w:tblPr/>
      <w:tcPr>
        <w:tcBorders>
          <w:top w:val="nil"/>
          <w:left w:val="nil"/>
          <w:bottom w:val="nil"/>
          <w:right w:val="nil"/>
          <w:insideH w:val="nil"/>
          <w:insideV w:val="nil"/>
        </w:tcBorders>
        <w:shd w:val="clear" w:color="auto" w:fill="9E0D10" w:themeFill="accent1" w:themeFillShade="BF"/>
      </w:tcPr>
    </w:tblStylePr>
    <w:tblStylePr w:type="band1Horz">
      <w:tblPr/>
      <w:tcPr>
        <w:tcBorders>
          <w:top w:val="nil"/>
          <w:left w:val="nil"/>
          <w:bottom w:val="nil"/>
          <w:right w:val="nil"/>
          <w:insideH w:val="nil"/>
          <w:insideV w:val="nil"/>
        </w:tcBorders>
        <w:shd w:val="clear" w:color="auto" w:fill="9E0D10" w:themeFill="accent1" w:themeFillShade="BF"/>
      </w:tcPr>
    </w:tblStylePr>
  </w:style>
  <w:style w:type="paragraph" w:styleId="Bibliografie">
    <w:name w:val="Bibliography"/>
    <w:basedOn w:val="ZsysbasisNaktuinbouw"/>
    <w:next w:val="BasistekstNaktuinbouw"/>
    <w:uiPriority w:val="98"/>
    <w:semiHidden/>
    <w:rsid w:val="00E07762"/>
  </w:style>
  <w:style w:type="paragraph" w:styleId="Citaat">
    <w:name w:val="Quote"/>
    <w:basedOn w:val="ZsysbasisNaktuinbouw"/>
    <w:next w:val="BasistekstNaktuinbouw"/>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Naktuinbouw"/>
    <w:next w:val="BasistekstNaktuinbouw"/>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Naktuinbouw"/>
    <w:basedOn w:val="Standaardalinea-lettertype"/>
    <w:uiPriority w:val="4"/>
    <w:rsid w:val="00E07762"/>
    <w:rPr>
      <w:vertAlign w:val="superscript"/>
    </w:rPr>
  </w:style>
  <w:style w:type="paragraph" w:styleId="Geenafstand">
    <w:name w:val="No Spacing"/>
    <w:basedOn w:val="ZsysbasisNaktuinbouw"/>
    <w:next w:val="BasistekstNaktuinbouw"/>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Naktuinbouw"/>
    <w:next w:val="BasistekstNaktuinbouw"/>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Naktuinbouw"/>
    <w:next w:val="BasistekstNaktuinbouw"/>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Naktuinbouw">
    <w:name w:val="Kopnummering Naktuinbouw"/>
    <w:uiPriority w:val="4"/>
    <w:semiHidden/>
    <w:rsid w:val="00BC5571"/>
    <w:pPr>
      <w:numPr>
        <w:numId w:val="9"/>
      </w:numPr>
    </w:pPr>
  </w:style>
  <w:style w:type="paragraph" w:customStyle="1" w:styleId="ZsyseenpuntNaktuinbouw">
    <w:name w:val="Zsyseenpunt Naktuinbouw"/>
    <w:basedOn w:val="ZsysbasisNaktuinbouw"/>
    <w:uiPriority w:val="4"/>
    <w:semiHidden/>
    <w:rsid w:val="00756C31"/>
    <w:pPr>
      <w:spacing w:line="20" w:lineRule="exact"/>
    </w:pPr>
    <w:rPr>
      <w:sz w:val="2"/>
    </w:rPr>
  </w:style>
  <w:style w:type="paragraph" w:customStyle="1" w:styleId="ZsysbasisdocumentgegevensNaktuinbouw">
    <w:name w:val="Zsysbasisdocumentgegevens Naktuinbouw"/>
    <w:basedOn w:val="ZsysbasisNaktuinbouw"/>
    <w:next w:val="BasistekstNaktuinbouw"/>
    <w:uiPriority w:val="4"/>
    <w:semiHidden/>
    <w:rsid w:val="00F2772D"/>
    <w:pPr>
      <w:spacing w:line="240" w:lineRule="exact"/>
    </w:pPr>
    <w:rPr>
      <w:noProof/>
      <w:sz w:val="16"/>
    </w:rPr>
  </w:style>
  <w:style w:type="paragraph" w:customStyle="1" w:styleId="DocumentgegevenskopjeNaktuinbouw">
    <w:name w:val="Documentgegevens kopje Naktuinbouw"/>
    <w:basedOn w:val="ZsysbasisdocumentgegevensNaktuinbouw"/>
    <w:uiPriority w:val="4"/>
    <w:rsid w:val="00F2772D"/>
    <w:rPr>
      <w:b/>
    </w:rPr>
  </w:style>
  <w:style w:type="paragraph" w:customStyle="1" w:styleId="DocumentgegevensNaktuinbouw">
    <w:name w:val="Documentgegevens Naktuinbouw"/>
    <w:basedOn w:val="ZsysbasisdocumentgegevensNaktuinbouw"/>
    <w:uiPriority w:val="4"/>
    <w:rsid w:val="00756C31"/>
  </w:style>
  <w:style w:type="paragraph" w:customStyle="1" w:styleId="DocumentgegevensdatumNaktuinbouw">
    <w:name w:val="Documentgegevens datum Naktuinbouw"/>
    <w:basedOn w:val="ZsysbasisdocumentgegevensNaktuinbouw"/>
    <w:uiPriority w:val="4"/>
    <w:rsid w:val="00756C31"/>
  </w:style>
  <w:style w:type="paragraph" w:customStyle="1" w:styleId="DocumentgegevensonderwerpNaktuinbouw">
    <w:name w:val="Documentgegevens onderwerp Naktuinbouw"/>
    <w:basedOn w:val="ZsysbasisdocumentgegevensNaktuinbouw"/>
    <w:uiPriority w:val="4"/>
    <w:rsid w:val="00C87372"/>
    <w:rPr>
      <w:noProof w:val="0"/>
    </w:rPr>
  </w:style>
  <w:style w:type="paragraph" w:customStyle="1" w:styleId="DocumentgegevensextraNaktuinbouw">
    <w:name w:val="Documentgegevens extra Naktuinbouw"/>
    <w:basedOn w:val="ZsysbasisdocumentgegevensNaktuinbouw"/>
    <w:uiPriority w:val="4"/>
    <w:rsid w:val="00756C31"/>
  </w:style>
  <w:style w:type="paragraph" w:customStyle="1" w:styleId="PaginanummerNaktuinbouw">
    <w:name w:val="Paginanummer Naktuinbouw"/>
    <w:basedOn w:val="ZsysbasisdocumentgegevensNaktuinbouw"/>
    <w:uiPriority w:val="4"/>
    <w:rsid w:val="004A5E64"/>
  </w:style>
  <w:style w:type="paragraph" w:customStyle="1" w:styleId="AfzendergegevensNaktuinbouw">
    <w:name w:val="Afzendergegevens Naktuinbouw"/>
    <w:basedOn w:val="ZsysbasisdocumentgegevensNaktuinbouw"/>
    <w:uiPriority w:val="4"/>
    <w:rsid w:val="00135E7B"/>
  </w:style>
  <w:style w:type="paragraph" w:customStyle="1" w:styleId="AfzendergegevenskopjeNaktuinbouw">
    <w:name w:val="Afzendergegevens kopje Naktuinbouw"/>
    <w:basedOn w:val="ZsysbasisdocumentgegevensNaktuinbouw"/>
    <w:uiPriority w:val="4"/>
    <w:rsid w:val="00135E7B"/>
  </w:style>
  <w:style w:type="numbering" w:customStyle="1" w:styleId="OpsommingtekenNaktuinbouw">
    <w:name w:val="Opsomming teken Naktuinbouw"/>
    <w:uiPriority w:val="4"/>
    <w:semiHidden/>
    <w:rsid w:val="00996B9A"/>
    <w:pPr>
      <w:numPr>
        <w:numId w:val="10"/>
      </w:numPr>
    </w:pPr>
  </w:style>
  <w:style w:type="paragraph" w:customStyle="1" w:styleId="AlineavoorafbeeldingNaktuinbouw">
    <w:name w:val="Alinea voor afbeelding Naktuinbouw"/>
    <w:basedOn w:val="ZsysbasisNaktuinbouw"/>
    <w:next w:val="BasistekstNaktuinbouw"/>
    <w:uiPriority w:val="4"/>
    <w:qFormat/>
    <w:rsid w:val="00BB239A"/>
  </w:style>
  <w:style w:type="paragraph" w:customStyle="1" w:styleId="TitelNaktuinbouw">
    <w:name w:val="Titel Naktuinbouw"/>
    <w:basedOn w:val="ZsysbasisNaktuinbouw"/>
    <w:next w:val="BasistekstNaktuinbouw"/>
    <w:uiPriority w:val="4"/>
    <w:qFormat/>
    <w:rsid w:val="00614557"/>
    <w:pPr>
      <w:keepLines/>
      <w:spacing w:after="360"/>
    </w:pPr>
    <w:rPr>
      <w:b/>
      <w:sz w:val="26"/>
    </w:rPr>
  </w:style>
  <w:style w:type="paragraph" w:customStyle="1" w:styleId="SubtitelNaktuinbouw">
    <w:name w:val="Subtitel Naktuinbouw"/>
    <w:basedOn w:val="ZsysbasisNaktuinbouw"/>
    <w:next w:val="BasistekstNaktuinbouw"/>
    <w:uiPriority w:val="4"/>
    <w:qFormat/>
    <w:rsid w:val="000E1539"/>
    <w:pPr>
      <w:keepLines/>
    </w:pPr>
  </w:style>
  <w:style w:type="numbering" w:customStyle="1" w:styleId="BijlagenummeringNaktuinbouw">
    <w:name w:val="Bijlagenummering Naktuinbouw"/>
    <w:uiPriority w:val="4"/>
    <w:semiHidden/>
    <w:rsid w:val="003D49E5"/>
    <w:pPr>
      <w:numPr>
        <w:numId w:val="11"/>
      </w:numPr>
    </w:pPr>
  </w:style>
  <w:style w:type="paragraph" w:customStyle="1" w:styleId="Bijlagekop1Naktuinbouw">
    <w:name w:val="Bijlage kop 1 Naktuinbouw"/>
    <w:basedOn w:val="ZsysbasisNaktuinbouw"/>
    <w:next w:val="BasistekstNaktuinbouw"/>
    <w:uiPriority w:val="4"/>
    <w:qFormat/>
    <w:rsid w:val="003D49E5"/>
    <w:pPr>
      <w:keepNext/>
      <w:keepLines/>
      <w:numPr>
        <w:numId w:val="22"/>
      </w:numPr>
      <w:tabs>
        <w:tab w:val="left" w:pos="709"/>
      </w:tabs>
      <w:outlineLvl w:val="0"/>
    </w:pPr>
    <w:rPr>
      <w:b/>
      <w:sz w:val="24"/>
    </w:rPr>
  </w:style>
  <w:style w:type="paragraph" w:customStyle="1" w:styleId="Bijlagekop2Naktuinbouw">
    <w:name w:val="Bijlage kop 2 Naktuinbouw"/>
    <w:basedOn w:val="ZsysbasisNaktuinbouw"/>
    <w:next w:val="BasistekstNaktuinbouw"/>
    <w:uiPriority w:val="4"/>
    <w:qFormat/>
    <w:rsid w:val="003D49E5"/>
    <w:pPr>
      <w:keepNext/>
      <w:keepLines/>
      <w:numPr>
        <w:ilvl w:val="1"/>
        <w:numId w:val="22"/>
      </w:numPr>
      <w:outlineLvl w:val="1"/>
    </w:pPr>
    <w:rPr>
      <w:b/>
    </w:rPr>
  </w:style>
  <w:style w:type="paragraph" w:styleId="Onderwerpvanopmerking">
    <w:name w:val="annotation subject"/>
    <w:basedOn w:val="ZsysbasisNaktuinbouw"/>
    <w:next w:val="BasistekstNaktuinbouw"/>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Naktuinbouw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Naktuinbouw"/>
    <w:next w:val="BasistekstNaktuinbouw"/>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Naktuinbouw"/>
    <w:next w:val="BasistekstNaktuinbouw"/>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uiPriority w:val="98"/>
    <w:semiHidden/>
    <w:rsid w:val="00DD2A9E"/>
    <w:pPr>
      <w:spacing w:line="360" w:lineRule="atLeast"/>
    </w:pPr>
    <w:rPr>
      <w:rFonts w:ascii="Arial" w:eastAsia="Times New Roman" w:hAnsi="Arial" w:cs="Arial"/>
      <w:color w:val="000000" w:themeColor="text1"/>
      <w:sz w:val="20"/>
      <w:szCs w:val="18"/>
      <w:lang w:eastAsia="nl-NL"/>
    </w:rPr>
  </w:style>
  <w:style w:type="table" w:customStyle="1" w:styleId="TabelzonderopmaakNaktuinbouw">
    <w:name w:val="Tabel zonder opmaak Naktuinbouw"/>
    <w:basedOn w:val="Standaardtabel"/>
    <w:uiPriority w:val="99"/>
    <w:qFormat/>
    <w:rsid w:val="00D16E87"/>
    <w:pPr>
      <w:spacing w:line="240" w:lineRule="auto"/>
    </w:pPr>
    <w:tblPr>
      <w:tblCellMar>
        <w:left w:w="0" w:type="dxa"/>
        <w:right w:w="0" w:type="dxa"/>
      </w:tblCellMar>
    </w:tblPr>
  </w:style>
  <w:style w:type="paragraph" w:customStyle="1" w:styleId="ZsysbasistocNaktuinbouw">
    <w:name w:val="Zsysbasistoc Naktuinbouw"/>
    <w:basedOn w:val="ZsysbasisNaktuinbouw"/>
    <w:next w:val="BasistekstNaktuinbouw"/>
    <w:uiPriority w:val="4"/>
    <w:semiHidden/>
    <w:rsid w:val="00364B2C"/>
    <w:pPr>
      <w:ind w:left="709" w:right="567" w:hanging="709"/>
    </w:pPr>
  </w:style>
  <w:style w:type="numbering" w:customStyle="1" w:styleId="AgendapuntlijstNaktuinbouw">
    <w:name w:val="Agendapunt (lijst) Naktuinbouw"/>
    <w:uiPriority w:val="4"/>
    <w:semiHidden/>
    <w:rsid w:val="001C6232"/>
    <w:pPr>
      <w:numPr>
        <w:numId w:val="23"/>
      </w:numPr>
    </w:pPr>
  </w:style>
  <w:style w:type="paragraph" w:customStyle="1" w:styleId="AgendapuntNaktuinbouw">
    <w:name w:val="Agendapunt Naktuinbouw"/>
    <w:basedOn w:val="ZsysbasisNaktuinbouw"/>
    <w:uiPriority w:val="4"/>
    <w:rsid w:val="001C6232"/>
    <w:pPr>
      <w:numPr>
        <w:numId w:val="24"/>
      </w:numPr>
    </w:pPr>
  </w:style>
  <w:style w:type="paragraph" w:customStyle="1" w:styleId="ZsysbasistabeltekstNaktuinbouw">
    <w:name w:val="Zsysbasistabeltekst Naktuinbouw"/>
    <w:basedOn w:val="ZsysbasisNaktuinbouw"/>
    <w:next w:val="TabeltekstNaktuinbouw"/>
    <w:uiPriority w:val="4"/>
    <w:semiHidden/>
    <w:rsid w:val="00312D26"/>
  </w:style>
  <w:style w:type="paragraph" w:customStyle="1" w:styleId="TabeltekstNaktuinbouw">
    <w:name w:val="Tabeltekst Naktuinbouw"/>
    <w:basedOn w:val="ZsysbasistabeltekstNaktuinbouw"/>
    <w:uiPriority w:val="4"/>
    <w:rsid w:val="00312D26"/>
  </w:style>
  <w:style w:type="paragraph" w:customStyle="1" w:styleId="TabelkopjeNaktuinbouw">
    <w:name w:val="Tabelkopje Naktuinbouw"/>
    <w:basedOn w:val="ZsysbasistabeltekstNaktuinbouw"/>
    <w:next w:val="TabeltekstNaktuinbouw"/>
    <w:uiPriority w:val="4"/>
    <w:rsid w:val="00312D26"/>
  </w:style>
  <w:style w:type="paragraph" w:customStyle="1" w:styleId="BijlageNaktuinbouw">
    <w:name w:val="Bijlage Naktuinbouw"/>
    <w:basedOn w:val="ZsysbasisNaktuinbouw"/>
    <w:next w:val="BasistekstNaktuinbouw"/>
    <w:uiPriority w:val="4"/>
    <w:rsid w:val="00021675"/>
    <w:rPr>
      <w:sz w:val="16"/>
    </w:rPr>
  </w:style>
  <w:style w:type="paragraph" w:customStyle="1" w:styleId="Zsysframepag11Naktuinbouw">
    <w:name w:val="Zsysframepag1_1 Naktuinbouw"/>
    <w:uiPriority w:val="4"/>
    <w:semiHidden/>
    <w:rsid w:val="005C4FF3"/>
    <w:pPr>
      <w:framePr w:w="11907" w:h="3232" w:hRule="exact" w:wrap="around" w:vAnchor="page" w:hAnchor="page" w:x="1" w:yAlign="bottom"/>
      <w:jc w:val="right"/>
    </w:pPr>
    <w:rPr>
      <w:rFonts w:ascii="Arial" w:hAnsi="Arial" w:cs="Maiandra GD"/>
      <w:color w:val="000000" w:themeColor="text1"/>
      <w:szCs w:val="18"/>
    </w:rPr>
  </w:style>
  <w:style w:type="character" w:styleId="Onopgelostemelding">
    <w:name w:val="Unresolved Mention"/>
    <w:basedOn w:val="Standaardalinea-lettertype"/>
    <w:uiPriority w:val="99"/>
    <w:semiHidden/>
    <w:unhideWhenUsed/>
    <w:rsid w:val="003C4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7857">
      <w:bodyDiv w:val="1"/>
      <w:marLeft w:val="0"/>
      <w:marRight w:val="0"/>
      <w:marTop w:val="0"/>
      <w:marBottom w:val="0"/>
      <w:divBdr>
        <w:top w:val="none" w:sz="0" w:space="0" w:color="auto"/>
        <w:left w:val="none" w:sz="0" w:space="0" w:color="auto"/>
        <w:bottom w:val="none" w:sz="0" w:space="0" w:color="auto"/>
        <w:right w:val="none" w:sz="0" w:space="0" w:color="auto"/>
      </w:divBdr>
    </w:div>
    <w:div w:id="543255235">
      <w:bodyDiv w:val="1"/>
      <w:marLeft w:val="0"/>
      <w:marRight w:val="0"/>
      <w:marTop w:val="0"/>
      <w:marBottom w:val="0"/>
      <w:divBdr>
        <w:top w:val="none" w:sz="0" w:space="0" w:color="auto"/>
        <w:left w:val="none" w:sz="0" w:space="0" w:color="auto"/>
        <w:bottom w:val="none" w:sz="0" w:space="0" w:color="auto"/>
        <w:right w:val="none" w:sz="0" w:space="0" w:color="auto"/>
      </w:divBdr>
      <w:divsChild>
        <w:div w:id="71851132">
          <w:marLeft w:val="0"/>
          <w:marRight w:val="0"/>
          <w:marTop w:val="0"/>
          <w:marBottom w:val="300"/>
          <w:divBdr>
            <w:top w:val="none" w:sz="0" w:space="0" w:color="auto"/>
            <w:left w:val="none" w:sz="0" w:space="0" w:color="auto"/>
            <w:bottom w:val="none" w:sz="0" w:space="0" w:color="auto"/>
            <w:right w:val="none" w:sz="0" w:space="0" w:color="auto"/>
          </w:divBdr>
          <w:divsChild>
            <w:div w:id="1410925885">
              <w:marLeft w:val="0"/>
              <w:marRight w:val="0"/>
              <w:marTop w:val="0"/>
              <w:marBottom w:val="0"/>
              <w:divBdr>
                <w:top w:val="none" w:sz="0" w:space="0" w:color="auto"/>
                <w:left w:val="none" w:sz="0" w:space="0" w:color="auto"/>
                <w:bottom w:val="none" w:sz="0" w:space="0" w:color="auto"/>
                <w:right w:val="none" w:sz="0" w:space="0" w:color="auto"/>
              </w:divBdr>
              <w:divsChild>
                <w:div w:id="6153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1871">
          <w:marLeft w:val="0"/>
          <w:marRight w:val="0"/>
          <w:marTop w:val="0"/>
          <w:marBottom w:val="0"/>
          <w:divBdr>
            <w:top w:val="none" w:sz="0" w:space="0" w:color="auto"/>
            <w:left w:val="none" w:sz="0" w:space="0" w:color="auto"/>
            <w:bottom w:val="none" w:sz="0" w:space="0" w:color="auto"/>
            <w:right w:val="none" w:sz="0" w:space="0" w:color="auto"/>
          </w:divBdr>
          <w:divsChild>
            <w:div w:id="7789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3741">
      <w:bodyDiv w:val="1"/>
      <w:marLeft w:val="0"/>
      <w:marRight w:val="0"/>
      <w:marTop w:val="0"/>
      <w:marBottom w:val="0"/>
      <w:divBdr>
        <w:top w:val="none" w:sz="0" w:space="0" w:color="auto"/>
        <w:left w:val="none" w:sz="0" w:space="0" w:color="auto"/>
        <w:bottom w:val="none" w:sz="0" w:space="0" w:color="auto"/>
        <w:right w:val="none" w:sz="0" w:space="0" w:color="auto"/>
      </w:divBdr>
    </w:div>
    <w:div w:id="1012948713">
      <w:bodyDiv w:val="1"/>
      <w:marLeft w:val="0"/>
      <w:marRight w:val="0"/>
      <w:marTop w:val="0"/>
      <w:marBottom w:val="0"/>
      <w:divBdr>
        <w:top w:val="none" w:sz="0" w:space="0" w:color="auto"/>
        <w:left w:val="none" w:sz="0" w:space="0" w:color="auto"/>
        <w:bottom w:val="none" w:sz="0" w:space="0" w:color="auto"/>
        <w:right w:val="none" w:sz="0" w:space="0" w:color="auto"/>
      </w:divBdr>
    </w:div>
    <w:div w:id="1067457941">
      <w:bodyDiv w:val="1"/>
      <w:marLeft w:val="0"/>
      <w:marRight w:val="0"/>
      <w:marTop w:val="0"/>
      <w:marBottom w:val="0"/>
      <w:divBdr>
        <w:top w:val="none" w:sz="0" w:space="0" w:color="auto"/>
        <w:left w:val="none" w:sz="0" w:space="0" w:color="auto"/>
        <w:bottom w:val="none" w:sz="0" w:space="0" w:color="auto"/>
        <w:right w:val="none" w:sz="0" w:space="0" w:color="auto"/>
      </w:divBdr>
    </w:div>
    <w:div w:id="1069958989">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81579892">
      <w:bodyDiv w:val="1"/>
      <w:marLeft w:val="0"/>
      <w:marRight w:val="0"/>
      <w:marTop w:val="0"/>
      <w:marBottom w:val="0"/>
      <w:divBdr>
        <w:top w:val="none" w:sz="0" w:space="0" w:color="auto"/>
        <w:left w:val="none" w:sz="0" w:space="0" w:color="auto"/>
        <w:bottom w:val="none" w:sz="0" w:space="0" w:color="auto"/>
        <w:right w:val="none" w:sz="0" w:space="0" w:color="auto"/>
      </w:divBdr>
    </w:div>
    <w:div w:id="1919897264">
      <w:bodyDiv w:val="1"/>
      <w:marLeft w:val="0"/>
      <w:marRight w:val="0"/>
      <w:marTop w:val="0"/>
      <w:marBottom w:val="0"/>
      <w:divBdr>
        <w:top w:val="none" w:sz="0" w:space="0" w:color="auto"/>
        <w:left w:val="none" w:sz="0" w:space="0" w:color="auto"/>
        <w:bottom w:val="none" w:sz="0" w:space="0" w:color="auto"/>
        <w:right w:val="none" w:sz="0" w:space="0" w:color="auto"/>
      </w:divBdr>
      <w:divsChild>
        <w:div w:id="867371347">
          <w:marLeft w:val="0"/>
          <w:marRight w:val="0"/>
          <w:marTop w:val="0"/>
          <w:marBottom w:val="300"/>
          <w:divBdr>
            <w:top w:val="none" w:sz="0" w:space="0" w:color="auto"/>
            <w:left w:val="none" w:sz="0" w:space="0" w:color="auto"/>
            <w:bottom w:val="none" w:sz="0" w:space="0" w:color="auto"/>
            <w:right w:val="none" w:sz="0" w:space="0" w:color="auto"/>
          </w:divBdr>
          <w:divsChild>
            <w:div w:id="1322810361">
              <w:marLeft w:val="0"/>
              <w:marRight w:val="0"/>
              <w:marTop w:val="0"/>
              <w:marBottom w:val="0"/>
              <w:divBdr>
                <w:top w:val="none" w:sz="0" w:space="0" w:color="auto"/>
                <w:left w:val="none" w:sz="0" w:space="0" w:color="auto"/>
                <w:bottom w:val="none" w:sz="0" w:space="0" w:color="auto"/>
                <w:right w:val="none" w:sz="0" w:space="0" w:color="auto"/>
              </w:divBdr>
              <w:divsChild>
                <w:div w:id="4769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9494">
          <w:marLeft w:val="0"/>
          <w:marRight w:val="0"/>
          <w:marTop w:val="0"/>
          <w:marBottom w:val="0"/>
          <w:divBdr>
            <w:top w:val="none" w:sz="0" w:space="0" w:color="auto"/>
            <w:left w:val="none" w:sz="0" w:space="0" w:color="auto"/>
            <w:bottom w:val="none" w:sz="0" w:space="0" w:color="auto"/>
            <w:right w:val="none" w:sz="0" w:space="0" w:color="auto"/>
          </w:divBdr>
          <w:divsChild>
            <w:div w:id="11917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ktuinbouw.nl/bacterievuu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oomkwekerij@naktuinbouw.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ktuinbouw.n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naktuinbouw.nl/boom/opleiding/bacterievuur"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nvwa.nl/onderwerpen/plantenziekten-en-plagen/inhoud/bacterievuur/regelgeving-in-bufferzones" TargetMode="External"/><Relationship Id="rId14" Type="http://schemas.openxmlformats.org/officeDocument/2006/relationships/hyperlink" Target="https://www.nvwa.nl/onderwerpen/plantenziekten-en-plagen/inhoud/bacterievuur/bufferzones"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N:\Sjablonen\Huisstijl\Sjablonen\Memo%20Naktuinbouw.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EFC1EE2E0F42518019A18388582FF6"/>
        <w:category>
          <w:name w:val="Algemeen"/>
          <w:gallery w:val="placeholder"/>
        </w:category>
        <w:types>
          <w:type w:val="bbPlcHdr"/>
        </w:types>
        <w:behaviors>
          <w:behavior w:val="content"/>
        </w:behaviors>
        <w:guid w:val="{CBF38265-1FD2-4EF9-871C-341E9EA50DD5}"/>
      </w:docPartPr>
      <w:docPartBody>
        <w:p w:rsidR="00E42BD2" w:rsidRDefault="00E42BD2">
          <w:pPr>
            <w:pStyle w:val="7EEFC1EE2E0F42518019A18388582FF6"/>
          </w:pPr>
          <w:r w:rsidRPr="00AE32C1">
            <w:rPr>
              <w:rStyle w:val="Tekstvantijdelijkeaanduiding"/>
            </w:rPr>
            <w:fldChar w:fldCharType="begin"/>
          </w:r>
          <w:r w:rsidRPr="00AE32C1">
            <w:rPr>
              <w:rStyle w:val="Tekstvantijdelijkeaanduiding"/>
            </w:rPr>
            <w:fldChar w:fldCharType="end"/>
          </w:r>
          <w:r w:rsidRPr="00AE32C1">
            <w:rPr>
              <w:rStyle w:val="Tekstvantijdelijkeaanduiding"/>
            </w:rPr>
            <w:t>Kies of typ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D2"/>
    <w:rsid w:val="00C95FF0"/>
    <w:rsid w:val="00E42B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000000"/>
      <w:bdr w:val="none" w:sz="0" w:space="0" w:color="auto"/>
      <w:shd w:val="clear" w:color="auto" w:fill="FFFF00"/>
    </w:rPr>
  </w:style>
  <w:style w:type="paragraph" w:customStyle="1" w:styleId="7EEFC1EE2E0F42518019A18388582FF6">
    <w:name w:val="7EEFC1EE2E0F42518019A18388582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leuren Naktuinbouw">
      <a:dk1>
        <a:sysClr val="windowText" lastClr="000000"/>
      </a:dk1>
      <a:lt1>
        <a:sysClr val="window" lastClr="FFFFFF"/>
      </a:lt1>
      <a:dk2>
        <a:srgbClr val="CAB600"/>
      </a:dk2>
      <a:lt2>
        <a:srgbClr val="A14115"/>
      </a:lt2>
      <a:accent1>
        <a:srgbClr val="D41217"/>
      </a:accent1>
      <a:accent2>
        <a:srgbClr val="ED7102"/>
      </a:accent2>
      <a:accent3>
        <a:srgbClr val="027142"/>
      </a:accent3>
      <a:accent4>
        <a:srgbClr val="0099C7"/>
      </a:accent4>
      <a:accent5>
        <a:srgbClr val="3A54A0"/>
      </a:accent5>
      <a:accent6>
        <a:srgbClr val="792182"/>
      </a:accent6>
      <a:hlink>
        <a:srgbClr val="000000"/>
      </a:hlink>
      <a:folHlink>
        <a:srgbClr val="000000"/>
      </a:folHlink>
    </a:clrScheme>
    <a:fontScheme name="Lettertypen Naktuinbouw">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ju xmlns="http://www.joulesunlimited.com/ccmappings">
  <Datum/>
</j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0479-3DEB-4F73-A591-8312EED43481}">
  <ds:schemaRefs>
    <ds:schemaRef ds:uri="http://www.joulesunlimited.com/ccmappings"/>
  </ds:schemaRefs>
</ds:datastoreItem>
</file>

<file path=customXml/itemProps2.xml><?xml version="1.0" encoding="utf-8"?>
<ds:datastoreItem xmlns:ds="http://schemas.openxmlformats.org/officeDocument/2006/customXml" ds:itemID="{6A31520D-32D7-4D63-A4CA-2C4F896C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Naktuinbouw</Template>
  <TotalTime>53</TotalTime>
  <Pages>4</Pages>
  <Words>1386</Words>
  <Characters>8212</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Notulen</vt:lpstr>
    </vt:vector>
  </TitlesOfParts>
  <Manager/>
  <Company>Naktuinbouw</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Klaver, A. (Alfred)</dc:creator>
  <cp:keywords/>
  <dc:description>Sjabloonversie: 1.3a - 16 april 2019_x000d_
Sjablonen: www.joulesunlimited.nl</dc:description>
  <cp:lastModifiedBy>Klaver, A. (Alfred)</cp:lastModifiedBy>
  <cp:revision>9</cp:revision>
  <cp:lastPrinted>2016-05-24T10:05:00Z</cp:lastPrinted>
  <dcterms:created xsi:type="dcterms:W3CDTF">2020-05-22T08:12:00Z</dcterms:created>
  <dcterms:modified xsi:type="dcterms:W3CDTF">2020-05-22T09:05:00Z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Memo Naktuinbouw.dotm</vt:lpwstr>
  </property>
</Properties>
</file>